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Adresse du Bureau pour la surveillance de la protection des données"/>
      </w:tblPr>
      <w:tblGrid>
        <w:gridCol w:w="5102"/>
        <w:gridCol w:w="4876"/>
      </w:tblGrid>
      <w:tr w:rsidR="00C750BA" w:rsidRPr="0057302B" w14:paraId="4CA8E580" w14:textId="77777777" w:rsidTr="00B61A1A">
        <w:trPr>
          <w:trHeight w:val="1219"/>
        </w:trPr>
        <w:tc>
          <w:tcPr>
            <w:tcW w:w="5102" w:type="dxa"/>
            <w:vMerge w:val="restart"/>
          </w:tcPr>
          <w:p w14:paraId="0A13D86F" w14:textId="679951F4" w:rsidR="00B61A1A" w:rsidRPr="0057302B" w:rsidRDefault="00147F3C" w:rsidP="00462B57">
            <w:pPr>
              <w:spacing w:before="60" w:after="60"/>
              <w:rPr>
                <w:rFonts w:cs="Arial"/>
                <w:sz w:val="17"/>
                <w:szCs w:val="17"/>
                <w:lang w:val="fr-CH"/>
              </w:rPr>
            </w:pPr>
            <w:sdt>
              <w:sdtPr>
                <w:rPr>
                  <w:rFonts w:cs="Arial"/>
                  <w:sz w:val="17"/>
                  <w:szCs w:val="17"/>
                  <w:lang w:val="fr-CH"/>
                </w:rPr>
                <w:id w:val="1569225144"/>
                <w:placeholder>
                  <w:docPart w:val="A3F2F803A1754AA89FFE4EF321373946"/>
                </w:placeholder>
                <w:temporary/>
                <w:showingPlcHdr/>
                <w:text/>
              </w:sdtPr>
              <w:sdtEndPr/>
              <w:sdtContent>
                <w:r w:rsidR="002C42AE" w:rsidRPr="0057302B">
                  <w:rPr>
                    <w:rStyle w:val="Platzhaltertext"/>
                    <w:color w:val="auto"/>
                    <w:sz w:val="17"/>
                    <w:szCs w:val="17"/>
                    <w:lang w:val="fr-CH"/>
                  </w:rPr>
                  <w:t xml:space="preserve">Adresse </w:t>
                </w:r>
                <w:r w:rsidR="00462B57" w:rsidRPr="0057302B">
                  <w:rPr>
                    <w:rStyle w:val="Platzhaltertext"/>
                    <w:color w:val="auto"/>
                    <w:sz w:val="17"/>
                    <w:szCs w:val="17"/>
                    <w:lang w:val="fr-CH"/>
                  </w:rPr>
                  <w:t>de l’expéditeur</w:t>
                </w:r>
              </w:sdtContent>
            </w:sdt>
          </w:p>
        </w:tc>
        <w:tc>
          <w:tcPr>
            <w:tcW w:w="4876" w:type="dxa"/>
            <w:vAlign w:val="bottom"/>
          </w:tcPr>
          <w:p w14:paraId="71726566" w14:textId="77777777" w:rsidR="009E2E01" w:rsidRPr="0057302B" w:rsidRDefault="009E2E01" w:rsidP="00073162">
            <w:pPr>
              <w:pStyle w:val="Absenderzeile"/>
              <w:pBdr>
                <w:bottom w:val="none" w:sz="0" w:space="0" w:color="auto"/>
              </w:pBdr>
              <w:rPr>
                <w:lang w:val="fr-CH"/>
              </w:rPr>
            </w:pPr>
          </w:p>
        </w:tc>
      </w:tr>
      <w:tr w:rsidR="00C750BA" w:rsidRPr="0057302B" w14:paraId="2B77AE07" w14:textId="77777777" w:rsidTr="00B61A1A">
        <w:trPr>
          <w:trHeight w:val="2194"/>
        </w:trPr>
        <w:tc>
          <w:tcPr>
            <w:tcW w:w="5102" w:type="dxa"/>
            <w:vMerge/>
          </w:tcPr>
          <w:p w14:paraId="06794BA0" w14:textId="77777777" w:rsidR="009E2E01" w:rsidRPr="0057302B" w:rsidRDefault="009E2E01" w:rsidP="00073162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7656F0B8" w14:textId="77777777" w:rsidR="009E2E01" w:rsidRPr="0057302B" w:rsidRDefault="009E2E01" w:rsidP="00073162">
            <w:pPr>
              <w:pStyle w:val="Text85pt"/>
              <w:rPr>
                <w:lang w:val="fr-CH"/>
              </w:rPr>
            </w:pPr>
          </w:p>
          <w:p w14:paraId="005DBA82" w14:textId="77777777" w:rsidR="009E2E01" w:rsidRPr="0057302B" w:rsidRDefault="009E2E01" w:rsidP="00073162">
            <w:pPr>
              <w:pStyle w:val="Text85pt"/>
              <w:rPr>
                <w:lang w:val="fr-CH"/>
              </w:rPr>
            </w:pPr>
          </w:p>
          <w:p w14:paraId="26C8C3DA" w14:textId="568CD127" w:rsidR="009E2E01" w:rsidRPr="0057302B" w:rsidRDefault="00147F3C" w:rsidP="00073162">
            <w:pPr>
              <w:pStyle w:val="Text85pt"/>
              <w:rPr>
                <w:b/>
                <w:lang w:val="fr-CH"/>
              </w:rPr>
            </w:pPr>
            <w:sdt>
              <w:sdtPr>
                <w:rPr>
                  <w:rStyle w:val="Platzhaltertext"/>
                  <w:b/>
                  <w:color w:val="auto"/>
                  <w:szCs w:val="17"/>
                  <w:lang w:val="fr-CH"/>
                </w:rPr>
                <w:alias w:val="Modalité d'envoi"/>
                <w:tag w:val="Modalité d'envoi"/>
                <w:id w:val="1731031677"/>
                <w:placeholder>
                  <w:docPart w:val="DefaultPlaceholder_-1854013439"/>
                </w:placeholder>
                <w:dropDownList>
                  <w:listItem w:displayText="Courrier A+" w:value="Courrier A+"/>
                  <w:listItem w:displayText="protectiondesdonnes@be.ch (échange sécurisé)" w:value="protectiondesdonnes@be.ch (échange sécurisé)"/>
                  <w:listItem w:displayText="Courrier recommandé" w:value="Courrier recommandé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CD518C" w:rsidRPr="0057302B">
                  <w:rPr>
                    <w:rStyle w:val="Platzhaltertext"/>
                    <w:b/>
                    <w:color w:val="auto"/>
                    <w:szCs w:val="17"/>
                    <w:lang w:val="fr-CH"/>
                  </w:rPr>
                  <w:t>Modalité d’envoi</w:t>
                </w:r>
              </w:sdtContent>
            </w:sdt>
          </w:p>
          <w:p w14:paraId="7F0E45A1" w14:textId="0204E2DA" w:rsidR="009E2E01" w:rsidRPr="0057302B" w:rsidRDefault="00462B57" w:rsidP="00073162">
            <w:pPr>
              <w:pStyle w:val="Text85pt"/>
              <w:rPr>
                <w:lang w:val="fr-CH"/>
              </w:rPr>
            </w:pPr>
            <w:r w:rsidRPr="0057302B">
              <w:rPr>
                <w:lang w:val="fr-CH"/>
              </w:rPr>
              <w:t>Bureau pour la surveillance de la protection des données</w:t>
            </w:r>
          </w:p>
          <w:p w14:paraId="61922BFF" w14:textId="77777777" w:rsidR="009E2E01" w:rsidRPr="0057302B" w:rsidRDefault="0084272C" w:rsidP="00073162">
            <w:pPr>
              <w:pStyle w:val="Text85pt"/>
              <w:rPr>
                <w:lang w:val="fr-CH"/>
              </w:rPr>
            </w:pPr>
            <w:proofErr w:type="spellStart"/>
            <w:r w:rsidRPr="0057302B">
              <w:rPr>
                <w:lang w:val="fr-CH"/>
              </w:rPr>
              <w:t>Poststrasse</w:t>
            </w:r>
            <w:proofErr w:type="spellEnd"/>
            <w:r w:rsidRPr="0057302B">
              <w:rPr>
                <w:lang w:val="fr-CH"/>
              </w:rPr>
              <w:t xml:space="preserve"> 25</w:t>
            </w:r>
          </w:p>
          <w:p w14:paraId="3FAEAEE0" w14:textId="3C5F244D" w:rsidR="0084272C" w:rsidRPr="0057302B" w:rsidRDefault="00EE5D32" w:rsidP="00073162">
            <w:pPr>
              <w:pStyle w:val="Text85pt"/>
              <w:rPr>
                <w:lang w:val="fr-CH"/>
              </w:rPr>
            </w:pPr>
            <w:r w:rsidRPr="0057302B">
              <w:rPr>
                <w:lang w:val="fr-CH"/>
              </w:rPr>
              <w:t>3072</w:t>
            </w:r>
            <w:r w:rsidR="0084272C" w:rsidRPr="0057302B">
              <w:rPr>
                <w:lang w:val="fr-CH"/>
              </w:rPr>
              <w:t xml:space="preserve"> Ostermundigen</w:t>
            </w:r>
          </w:p>
        </w:tc>
      </w:tr>
      <w:tr w:rsidR="00C750BA" w:rsidRPr="0057302B" w14:paraId="4DC4EC59" w14:textId="77777777" w:rsidTr="00B61A1A">
        <w:trPr>
          <w:trHeight w:val="283"/>
        </w:trPr>
        <w:tc>
          <w:tcPr>
            <w:tcW w:w="5102" w:type="dxa"/>
            <w:vMerge/>
          </w:tcPr>
          <w:p w14:paraId="295C168A" w14:textId="77777777" w:rsidR="009E2E01" w:rsidRPr="0057302B" w:rsidRDefault="009E2E01" w:rsidP="00073162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4CD9775C" w14:textId="489C6CEE" w:rsidR="009E2E01" w:rsidRPr="0057302B" w:rsidRDefault="007F59AC" w:rsidP="00007980">
            <w:pPr>
              <w:pStyle w:val="Text85pt"/>
              <w:rPr>
                <w:lang w:val="fr-CH"/>
              </w:rPr>
            </w:pPr>
            <w:r w:rsidRPr="0057302B">
              <w:rPr>
                <w:lang w:val="fr-CH"/>
              </w:rPr>
              <w:t xml:space="preserve">Le </w:t>
            </w:r>
            <w:sdt>
              <w:sdtPr>
                <w:rPr>
                  <w:lang w:val="fr-CH"/>
                </w:rPr>
                <w:id w:val="1377498659"/>
                <w:placeholder>
                  <w:docPart w:val="FF003331DB554357802374D593309BC4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57302B">
                  <w:rPr>
                    <w:rStyle w:val="Platzhaltertext"/>
                    <w:lang w:val="fr-CH"/>
                  </w:rPr>
                  <w:t>Cliquez ici pour entrer une date.</w:t>
                </w:r>
              </w:sdtContent>
            </w:sdt>
          </w:p>
        </w:tc>
      </w:tr>
      <w:tr w:rsidR="00C750BA" w:rsidRPr="0057302B" w14:paraId="69EDD107" w14:textId="77777777" w:rsidTr="00B61A1A">
        <w:trPr>
          <w:trHeight w:val="20"/>
        </w:trPr>
        <w:tc>
          <w:tcPr>
            <w:tcW w:w="5102" w:type="dxa"/>
          </w:tcPr>
          <w:p w14:paraId="16ABE9B4" w14:textId="77777777" w:rsidR="0084272C" w:rsidRPr="0057302B" w:rsidRDefault="0084272C" w:rsidP="00073162">
            <w:pPr>
              <w:pStyle w:val="Text85pt"/>
              <w:rPr>
                <w:lang w:val="fr-CH"/>
              </w:rPr>
            </w:pPr>
          </w:p>
        </w:tc>
        <w:tc>
          <w:tcPr>
            <w:tcW w:w="4876" w:type="dxa"/>
          </w:tcPr>
          <w:p w14:paraId="5C3149EC" w14:textId="77777777" w:rsidR="009E2E01" w:rsidRPr="0057302B" w:rsidRDefault="009E2E01" w:rsidP="00073162">
            <w:pPr>
              <w:pStyle w:val="Text85pt"/>
              <w:rPr>
                <w:lang w:val="fr-CH"/>
              </w:rPr>
            </w:pPr>
          </w:p>
        </w:tc>
      </w:tr>
    </w:tbl>
    <w:p w14:paraId="2F7A0F72" w14:textId="1D5AB15D" w:rsidR="00745E3F" w:rsidRPr="0057302B" w:rsidRDefault="00462B57" w:rsidP="00F675B1">
      <w:pPr>
        <w:spacing w:after="480"/>
        <w:rPr>
          <w:b/>
          <w:sz w:val="28"/>
          <w:lang w:val="fr-CH"/>
        </w:rPr>
      </w:pPr>
      <w:r w:rsidRPr="0057302B">
        <w:rPr>
          <w:b/>
          <w:sz w:val="28"/>
          <w:lang w:val="fr-CH"/>
        </w:rPr>
        <w:t xml:space="preserve">Notification d’une violation de la protection des données </w:t>
      </w:r>
    </w:p>
    <w:p w14:paraId="197733AC" w14:textId="0A03B7D3" w:rsidR="00381073" w:rsidRPr="0057302B" w:rsidRDefault="00B83841" w:rsidP="00073162">
      <w:pPr>
        <w:pStyle w:val="Normaltext"/>
        <w:jc w:val="left"/>
        <w:rPr>
          <w:lang w:val="fr-CH"/>
        </w:rPr>
      </w:pPr>
      <w:r w:rsidRPr="0057302B">
        <w:rPr>
          <w:lang w:val="fr-CH"/>
        </w:rPr>
        <w:t xml:space="preserve">Une violation de la protection des données se définit comme </w:t>
      </w:r>
      <w:r w:rsidR="00381073" w:rsidRPr="0057302B">
        <w:rPr>
          <w:lang w:val="fr-CH"/>
        </w:rPr>
        <w:t>(</w:t>
      </w:r>
      <w:r w:rsidRPr="0057302B">
        <w:rPr>
          <w:lang w:val="fr-CH"/>
        </w:rPr>
        <w:t>voir</w:t>
      </w:r>
      <w:r w:rsidR="00381073" w:rsidRPr="0057302B">
        <w:rPr>
          <w:lang w:val="fr-CH"/>
        </w:rPr>
        <w:t xml:space="preserve"> </w:t>
      </w:r>
      <w:r w:rsidRPr="0057302B">
        <w:rPr>
          <w:lang w:val="fr-CH"/>
        </w:rPr>
        <w:t>l’</w:t>
      </w:r>
      <w:hyperlink r:id="rId8" w:history="1">
        <w:r w:rsidRPr="0057302B">
          <w:rPr>
            <w:rStyle w:val="Hyperlink"/>
            <w:lang w:val="fr-CH"/>
          </w:rPr>
          <w:t xml:space="preserve">art. 8, al. 2 </w:t>
        </w:r>
        <w:proofErr w:type="spellStart"/>
        <w:r w:rsidRPr="0057302B">
          <w:rPr>
            <w:rStyle w:val="Hyperlink"/>
            <w:lang w:val="fr-CH"/>
          </w:rPr>
          <w:t>OiDPD</w:t>
        </w:r>
        <w:proofErr w:type="spellEnd"/>
      </w:hyperlink>
      <w:r w:rsidR="00381073" w:rsidRPr="0057302B">
        <w:rPr>
          <w:lang w:val="fr-CH"/>
        </w:rPr>
        <w:t>)</w:t>
      </w:r>
    </w:p>
    <w:p w14:paraId="286DF49D" w14:textId="17281659" w:rsidR="00381073" w:rsidRPr="0057302B" w:rsidRDefault="007524C1" w:rsidP="00381073">
      <w:pPr>
        <w:pStyle w:val="Normaltext"/>
        <w:numPr>
          <w:ilvl w:val="0"/>
          <w:numId w:val="30"/>
        </w:numPr>
        <w:jc w:val="left"/>
        <w:rPr>
          <w:lang w:val="fr-CH"/>
        </w:rPr>
      </w:pPr>
      <w:proofErr w:type="gramStart"/>
      <w:r w:rsidRPr="0057302B">
        <w:rPr>
          <w:lang w:val="fr-CH"/>
        </w:rPr>
        <w:t>une</w:t>
      </w:r>
      <w:proofErr w:type="gramEnd"/>
      <w:r w:rsidRPr="0057302B">
        <w:rPr>
          <w:lang w:val="fr-CH"/>
        </w:rPr>
        <w:t xml:space="preserve"> destruction ou une perte de données personnelles</w:t>
      </w:r>
      <w:r w:rsidR="00B41026" w:rsidRPr="0057302B">
        <w:rPr>
          <w:lang w:val="fr-CH"/>
        </w:rPr>
        <w:t>,</w:t>
      </w:r>
      <w:r w:rsidRPr="0057302B">
        <w:rPr>
          <w:lang w:val="fr-CH"/>
        </w:rPr>
        <w:t xml:space="preserve"> </w:t>
      </w:r>
    </w:p>
    <w:p w14:paraId="08882BEA" w14:textId="0877FB5D" w:rsidR="00381073" w:rsidRPr="0057302B" w:rsidRDefault="001A251C" w:rsidP="00381073">
      <w:pPr>
        <w:pStyle w:val="Normaltext"/>
        <w:numPr>
          <w:ilvl w:val="0"/>
          <w:numId w:val="30"/>
        </w:numPr>
        <w:ind w:left="714" w:hanging="357"/>
        <w:contextualSpacing/>
        <w:jc w:val="left"/>
        <w:rPr>
          <w:lang w:val="fr-CH"/>
        </w:rPr>
      </w:pPr>
      <w:proofErr w:type="gramStart"/>
      <w:r w:rsidRPr="0057302B">
        <w:rPr>
          <w:lang w:val="fr-CH"/>
        </w:rPr>
        <w:t>une</w:t>
      </w:r>
      <w:proofErr w:type="gramEnd"/>
      <w:r w:rsidRPr="0057302B">
        <w:rPr>
          <w:lang w:val="fr-CH"/>
        </w:rPr>
        <w:t xml:space="preserve"> altération accidentelle ou illicite de données personnelles</w:t>
      </w:r>
      <w:r w:rsidR="00B41026" w:rsidRPr="0057302B">
        <w:rPr>
          <w:lang w:val="fr-CH"/>
        </w:rPr>
        <w:t>,</w:t>
      </w:r>
      <w:r w:rsidRPr="0057302B">
        <w:rPr>
          <w:lang w:val="fr-CH"/>
        </w:rPr>
        <w:t xml:space="preserve"> </w:t>
      </w:r>
    </w:p>
    <w:p w14:paraId="3569EAE0" w14:textId="6541ED3F" w:rsidR="00381073" w:rsidRPr="0057302B" w:rsidRDefault="001A251C" w:rsidP="00381073">
      <w:pPr>
        <w:pStyle w:val="Normaltext"/>
        <w:numPr>
          <w:ilvl w:val="0"/>
          <w:numId w:val="30"/>
        </w:numPr>
        <w:ind w:left="714" w:hanging="357"/>
        <w:contextualSpacing/>
        <w:jc w:val="left"/>
        <w:rPr>
          <w:lang w:val="fr-CH"/>
        </w:rPr>
      </w:pPr>
      <w:proofErr w:type="gramStart"/>
      <w:r w:rsidRPr="0057302B">
        <w:rPr>
          <w:lang w:val="fr-CH"/>
        </w:rPr>
        <w:t>une</w:t>
      </w:r>
      <w:proofErr w:type="gramEnd"/>
      <w:r w:rsidRPr="0057302B">
        <w:rPr>
          <w:lang w:val="fr-CH"/>
        </w:rPr>
        <w:t xml:space="preserve"> divulgation accidentelle ou illicite de données personnelles</w:t>
      </w:r>
      <w:r w:rsidR="00B41026" w:rsidRPr="0057302B">
        <w:rPr>
          <w:lang w:val="fr-CH"/>
        </w:rPr>
        <w:t>,</w:t>
      </w:r>
      <w:r w:rsidRPr="0057302B">
        <w:rPr>
          <w:lang w:val="fr-CH"/>
        </w:rPr>
        <w:t xml:space="preserve"> </w:t>
      </w:r>
    </w:p>
    <w:p w14:paraId="292DFD77" w14:textId="00A96747" w:rsidR="00381073" w:rsidRPr="0057302B" w:rsidRDefault="00DB78AC" w:rsidP="00381073">
      <w:pPr>
        <w:pStyle w:val="Normaltext"/>
        <w:numPr>
          <w:ilvl w:val="0"/>
          <w:numId w:val="30"/>
        </w:numPr>
        <w:ind w:left="714" w:hanging="357"/>
        <w:contextualSpacing/>
        <w:jc w:val="left"/>
        <w:rPr>
          <w:lang w:val="fr-CH"/>
        </w:rPr>
      </w:pPr>
      <w:proofErr w:type="gramStart"/>
      <w:r w:rsidRPr="0057302B">
        <w:rPr>
          <w:lang w:val="fr-CH"/>
        </w:rPr>
        <w:t>un</w:t>
      </w:r>
      <w:proofErr w:type="gramEnd"/>
      <w:r w:rsidRPr="0057302B">
        <w:rPr>
          <w:lang w:val="fr-CH"/>
        </w:rPr>
        <w:t xml:space="preserve"> accès non autorisé à des</w:t>
      </w:r>
      <w:r w:rsidR="009A1780" w:rsidRPr="0057302B">
        <w:rPr>
          <w:lang w:val="fr-CH"/>
        </w:rPr>
        <w:t xml:space="preserve"> données personnelles</w:t>
      </w:r>
      <w:r w:rsidR="00B41026" w:rsidRPr="0057302B">
        <w:rPr>
          <w:lang w:val="fr-CH"/>
        </w:rPr>
        <w:t>.</w:t>
      </w:r>
      <w:r w:rsidR="009A1780" w:rsidRPr="0057302B">
        <w:rPr>
          <w:lang w:val="fr-CH"/>
        </w:rPr>
        <w:t xml:space="preserve"> </w:t>
      </w:r>
    </w:p>
    <w:p w14:paraId="13617481" w14:textId="185E1310" w:rsidR="00381073" w:rsidRPr="0057302B" w:rsidRDefault="0070542D" w:rsidP="00381073">
      <w:pPr>
        <w:pStyle w:val="Normaltext"/>
        <w:jc w:val="left"/>
        <w:rPr>
          <w:lang w:val="fr-CH"/>
        </w:rPr>
      </w:pPr>
      <w:r w:rsidRPr="0057302B">
        <w:rPr>
          <w:lang w:val="fr-CH"/>
        </w:rPr>
        <w:t xml:space="preserve">En cas de doute, il est recommandé de prendre immédiatement contact </w:t>
      </w:r>
      <w:r w:rsidR="001743AB" w:rsidRPr="0057302B">
        <w:rPr>
          <w:lang w:val="fr-CH"/>
        </w:rPr>
        <w:t xml:space="preserve">avec le Bureau pour la surveillance de la protection des données du canton de Berne </w:t>
      </w:r>
      <w:r w:rsidR="003C7D78" w:rsidRPr="0057302B">
        <w:rPr>
          <w:lang w:val="fr-CH"/>
        </w:rPr>
        <w:t>(</w:t>
      </w:r>
      <w:hyperlink r:id="rId9" w:history="1">
        <w:r w:rsidR="003C7D78" w:rsidRPr="0057302B">
          <w:rPr>
            <w:rStyle w:val="Hyperlink"/>
            <w:lang w:val="fr-CH"/>
          </w:rPr>
          <w:t>+41 31 633 74 10</w:t>
        </w:r>
      </w:hyperlink>
      <w:r w:rsidR="003C7D78" w:rsidRPr="0057302B">
        <w:rPr>
          <w:lang w:val="fr-CH"/>
        </w:rPr>
        <w:t xml:space="preserve"> </w:t>
      </w:r>
      <w:r w:rsidR="007E5C4F" w:rsidRPr="0057302B">
        <w:rPr>
          <w:lang w:val="fr-CH"/>
        </w:rPr>
        <w:t>ou</w:t>
      </w:r>
      <w:r w:rsidR="003C7D78" w:rsidRPr="0057302B">
        <w:rPr>
          <w:lang w:val="fr-CH"/>
        </w:rPr>
        <w:t xml:space="preserve"> </w:t>
      </w:r>
      <w:hyperlink r:id="rId10" w:history="1">
        <w:r w:rsidR="007B0E1F" w:rsidRPr="0057302B">
          <w:rPr>
            <w:rStyle w:val="Hyperlink"/>
            <w:lang w:val="fr-CH"/>
          </w:rPr>
          <w:t>protectiondesdonnees@be.ch</w:t>
        </w:r>
      </w:hyperlink>
      <w:r w:rsidR="003C7D78" w:rsidRPr="0057302B">
        <w:rPr>
          <w:lang w:val="fr-CH"/>
        </w:rPr>
        <w:t>)</w:t>
      </w:r>
      <w:r w:rsidR="00381073" w:rsidRPr="0057302B">
        <w:rPr>
          <w:lang w:val="fr-CH"/>
        </w:rPr>
        <w:t>.</w:t>
      </w:r>
    </w:p>
    <w:p w14:paraId="78AF49D3" w14:textId="1D56D6EA" w:rsidR="00745E3F" w:rsidRPr="0057302B" w:rsidRDefault="003A53B7" w:rsidP="00073162">
      <w:pPr>
        <w:pStyle w:val="Normaltext"/>
        <w:jc w:val="left"/>
        <w:rPr>
          <w:lang w:val="fr-CH"/>
        </w:rPr>
      </w:pPr>
      <w:r w:rsidRPr="0057302B">
        <w:rPr>
          <w:lang w:val="fr-CH"/>
        </w:rPr>
        <w:t>En cas de violation de la protection des données, le présent formulaire doit être</w:t>
      </w:r>
      <w:r w:rsidR="00E90D07" w:rsidRPr="0057302B">
        <w:rPr>
          <w:lang w:val="fr-CH"/>
        </w:rPr>
        <w:t xml:space="preserve"> rempli de la manière la plus exhaustive possible et</w:t>
      </w:r>
      <w:r w:rsidRPr="0057302B">
        <w:rPr>
          <w:lang w:val="fr-CH"/>
        </w:rPr>
        <w:t xml:space="preserve"> </w:t>
      </w:r>
      <w:r w:rsidR="00E90D07" w:rsidRPr="0057302B">
        <w:rPr>
          <w:lang w:val="fr-CH"/>
        </w:rPr>
        <w:t xml:space="preserve">transmis rapidement au Bureau pour la surveillance de la protection des données, soit </w:t>
      </w:r>
      <w:r w:rsidR="007E5C4F" w:rsidRPr="0057302B">
        <w:rPr>
          <w:lang w:val="fr-CH"/>
        </w:rPr>
        <w:t>au mieux</w:t>
      </w:r>
      <w:r w:rsidR="00E90D07" w:rsidRPr="0057302B">
        <w:rPr>
          <w:lang w:val="fr-CH"/>
        </w:rPr>
        <w:t xml:space="preserve"> dans un délai de 72 heures après la constatation de la violation. </w:t>
      </w:r>
      <w:r w:rsidR="00FC314F" w:rsidRPr="0057302B">
        <w:rPr>
          <w:lang w:val="fr-CH"/>
        </w:rPr>
        <w:t xml:space="preserve">Les informations additionnelles et les documents peuvent être envoyés </w:t>
      </w:r>
      <w:r w:rsidR="00352A39" w:rsidRPr="0057302B">
        <w:rPr>
          <w:lang w:val="fr-CH"/>
        </w:rPr>
        <w:t>par la suite</w:t>
      </w:r>
      <w:r w:rsidR="00FC314F" w:rsidRPr="0057302B">
        <w:rPr>
          <w:lang w:val="fr-CH"/>
        </w:rPr>
        <w:t xml:space="preserve"> ou seront demandés</w:t>
      </w:r>
      <w:r w:rsidR="00352A39" w:rsidRPr="0057302B">
        <w:rPr>
          <w:lang w:val="fr-CH"/>
        </w:rPr>
        <w:t xml:space="preserve"> plus tard</w:t>
      </w:r>
      <w:r w:rsidR="00FC314F" w:rsidRPr="0057302B">
        <w:rPr>
          <w:lang w:val="fr-CH"/>
        </w:rPr>
        <w:t xml:space="preserve"> par le Bureau pour la surveillance de la protection des données. </w:t>
      </w:r>
    </w:p>
    <w:p w14:paraId="77B01371" w14:textId="038D4BA2" w:rsidR="00745E3F" w:rsidRPr="0057302B" w:rsidRDefault="003D2DC7" w:rsidP="00F675B1">
      <w:pPr>
        <w:pStyle w:val="berschrift1"/>
        <w:numPr>
          <w:ilvl w:val="0"/>
          <w:numId w:val="29"/>
        </w:numPr>
        <w:spacing w:before="600" w:after="360"/>
        <w:ind w:hanging="578"/>
        <w:rPr>
          <w:lang w:val="fr-CH"/>
        </w:rPr>
      </w:pPr>
      <w:r w:rsidRPr="0057302B">
        <w:rPr>
          <w:lang w:val="fr-CH"/>
        </w:rPr>
        <w:t xml:space="preserve">Indications </w:t>
      </w:r>
      <w:r w:rsidR="00DD5D04" w:rsidRPr="0057302B">
        <w:rPr>
          <w:lang w:val="fr-CH"/>
        </w:rPr>
        <w:t>générales</w:t>
      </w:r>
    </w:p>
    <w:tbl>
      <w:tblPr>
        <w:tblStyle w:val="Tabellenraster"/>
        <w:tblW w:w="8671" w:type="dxa"/>
        <w:tblInd w:w="107" w:type="dxa"/>
        <w:tblLayout w:type="fixed"/>
        <w:tblLook w:val="04A0" w:firstRow="1" w:lastRow="0" w:firstColumn="1" w:lastColumn="0" w:noHBand="0" w:noVBand="1"/>
        <w:tblDescription w:val="Autorité responsable"/>
      </w:tblPr>
      <w:tblGrid>
        <w:gridCol w:w="3574"/>
        <w:gridCol w:w="1559"/>
        <w:gridCol w:w="3538"/>
      </w:tblGrid>
      <w:tr w:rsidR="00032F38" w:rsidRPr="0057302B" w14:paraId="691CDD92" w14:textId="77777777" w:rsidTr="00147F3C">
        <w:trPr>
          <w:cantSplit/>
        </w:trPr>
        <w:tc>
          <w:tcPr>
            <w:tcW w:w="8666" w:type="dxa"/>
            <w:gridSpan w:val="3"/>
          </w:tcPr>
          <w:p w14:paraId="1ECB1076" w14:textId="3A2B559A" w:rsidR="00032F38" w:rsidRPr="0057302B" w:rsidRDefault="00084EEF" w:rsidP="00073162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7302B">
              <w:rPr>
                <w:b/>
                <w:sz w:val="18"/>
                <w:szCs w:val="18"/>
                <w:lang w:val="fr-CH"/>
              </w:rPr>
              <w:t xml:space="preserve">Autorité </w:t>
            </w:r>
            <w:r w:rsidR="00A92D19" w:rsidRPr="0057302B">
              <w:rPr>
                <w:b/>
                <w:sz w:val="18"/>
                <w:szCs w:val="18"/>
                <w:lang w:val="fr-CH"/>
              </w:rPr>
              <w:t>responsabl</w:t>
            </w:r>
            <w:r w:rsidRPr="0057302B">
              <w:rPr>
                <w:b/>
                <w:sz w:val="18"/>
                <w:szCs w:val="18"/>
                <w:lang w:val="fr-CH"/>
              </w:rPr>
              <w:t xml:space="preserve">e </w:t>
            </w:r>
            <w:r w:rsidR="00032F38" w:rsidRPr="0057302B">
              <w:rPr>
                <w:b/>
                <w:sz w:val="18"/>
                <w:szCs w:val="18"/>
                <w:lang w:val="fr-CH"/>
              </w:rPr>
              <w:t>(</w:t>
            </w:r>
            <w:hyperlink r:id="rId11" w:history="1">
              <w:r w:rsidR="005F3895" w:rsidRPr="0057302B">
                <w:rPr>
                  <w:rStyle w:val="Hyperlink"/>
                  <w:b/>
                  <w:sz w:val="18"/>
                  <w:szCs w:val="18"/>
                  <w:lang w:val="fr-CH"/>
                </w:rPr>
                <w:t>art. 8, al. 1 LCPD</w:t>
              </w:r>
            </w:hyperlink>
            <w:r w:rsidR="00032F38" w:rsidRPr="0057302B">
              <w:rPr>
                <w:b/>
                <w:sz w:val="18"/>
                <w:szCs w:val="18"/>
                <w:lang w:val="fr-CH"/>
              </w:rPr>
              <w:t>)</w:t>
            </w:r>
          </w:p>
          <w:p w14:paraId="47DC4A58" w14:textId="79AB1B3E" w:rsidR="00032F38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731082683"/>
                <w:placeholder>
                  <w:docPart w:val="2397AA3A2BFB4B799937FFEF16127BEB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  <w:lang w:val="fr-CH"/>
                    </w:rPr>
                    <w:id w:val="-135415465"/>
                    <w:placeholder>
                      <w:docPart w:val="2397AA3A2BFB4B799937FFEF16127BEB"/>
                    </w:placeholder>
                    <w:showingPlcHdr/>
                    <w:text/>
                  </w:sdtPr>
                  <w:sdtEndPr/>
                  <w:sdtContent>
                    <w:r w:rsidR="00084EEF" w:rsidRPr="0057302B">
                      <w:rPr>
                        <w:rStyle w:val="Platzhaltertext"/>
                        <w:sz w:val="18"/>
                        <w:szCs w:val="18"/>
                        <w:lang w:val="fr-CH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147A6" w:rsidRPr="00147F3C" w14:paraId="59CFEE2D" w14:textId="77777777" w:rsidTr="00147F3C">
        <w:trPr>
          <w:cantSplit/>
        </w:trPr>
        <w:tc>
          <w:tcPr>
            <w:tcW w:w="8666" w:type="dxa"/>
            <w:gridSpan w:val="3"/>
            <w:tcBorders>
              <w:bottom w:val="dotted" w:sz="4" w:space="0" w:color="auto"/>
            </w:tcBorders>
          </w:tcPr>
          <w:p w14:paraId="136D0E72" w14:textId="4D067D23" w:rsidR="008147A6" w:rsidRPr="0057302B" w:rsidRDefault="002F02BD" w:rsidP="002F02BD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57302B">
              <w:rPr>
                <w:b/>
                <w:sz w:val="18"/>
                <w:szCs w:val="18"/>
                <w:lang w:val="fr-CH"/>
              </w:rPr>
              <w:t xml:space="preserve">Personne de référence </w:t>
            </w:r>
            <w:r w:rsidR="00636501" w:rsidRPr="0057302B">
              <w:rPr>
                <w:b/>
                <w:sz w:val="18"/>
                <w:szCs w:val="18"/>
                <w:lang w:val="fr-CH"/>
              </w:rPr>
              <w:t>(</w:t>
            </w:r>
            <w:r w:rsidRPr="0057302B">
              <w:rPr>
                <w:b/>
                <w:sz w:val="18"/>
                <w:szCs w:val="18"/>
                <w:lang w:val="fr-CH"/>
              </w:rPr>
              <w:t>pour les questions supplémentaires</w:t>
            </w:r>
            <w:r w:rsidR="00636501" w:rsidRPr="0057302B">
              <w:rPr>
                <w:b/>
                <w:sz w:val="18"/>
                <w:szCs w:val="18"/>
                <w:lang w:val="fr-CH"/>
              </w:rPr>
              <w:t>)</w:t>
            </w:r>
          </w:p>
        </w:tc>
      </w:tr>
      <w:tr w:rsidR="00004A11" w:rsidRPr="0057302B" w14:paraId="041A9F6C" w14:textId="77777777" w:rsidTr="00147F3C">
        <w:trPr>
          <w:cantSplit/>
        </w:trPr>
        <w:tc>
          <w:tcPr>
            <w:tcW w:w="35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1081F" w14:textId="2CC58109" w:rsidR="00004A11" w:rsidRPr="0057302B" w:rsidRDefault="002F02BD" w:rsidP="00073162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7302B">
              <w:rPr>
                <w:sz w:val="18"/>
                <w:szCs w:val="18"/>
                <w:lang w:val="fr-CH"/>
              </w:rPr>
              <w:t>Prénom et nom</w:t>
            </w:r>
          </w:p>
        </w:tc>
        <w:tc>
          <w:tcPr>
            <w:tcW w:w="5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D14395" w14:textId="3D6C66C5" w:rsidR="00004A11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262907646"/>
                <w:placeholder>
                  <w:docPart w:val="71EF627FE19F4B54B4FC0623873FD55A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  <w:lang w:val="fr-CH"/>
                    </w:rPr>
                    <w:id w:val="-1586068588"/>
                    <w:placeholder>
                      <w:docPart w:val="71EF627FE19F4B54B4FC0623873FD55A"/>
                    </w:placeholder>
                    <w:showingPlcHdr/>
                    <w:text/>
                  </w:sdtPr>
                  <w:sdtEndPr/>
                  <w:sdtContent>
                    <w:r w:rsidR="002F02BD" w:rsidRPr="0057302B">
                      <w:rPr>
                        <w:rStyle w:val="Platzhaltertext"/>
                        <w:sz w:val="18"/>
                        <w:szCs w:val="18"/>
                        <w:lang w:val="fr-CH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2A4F8A" w:rsidRPr="0057302B" w14:paraId="67362C05" w14:textId="77777777" w:rsidTr="00147F3C">
        <w:trPr>
          <w:cantSplit/>
        </w:trPr>
        <w:tc>
          <w:tcPr>
            <w:tcW w:w="35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2A21E" w14:textId="23A45233" w:rsidR="002A4F8A" w:rsidRPr="0057302B" w:rsidRDefault="002F02BD" w:rsidP="00073162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7302B">
              <w:rPr>
                <w:sz w:val="18"/>
                <w:szCs w:val="18"/>
                <w:lang w:val="fr-CH"/>
              </w:rPr>
              <w:t>Fonction</w:t>
            </w:r>
          </w:p>
        </w:tc>
        <w:tc>
          <w:tcPr>
            <w:tcW w:w="5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F20EFF" w14:textId="7E613B62" w:rsidR="002A4F8A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253206613"/>
                <w:placeholder>
                  <w:docPart w:val="1A708D538AEB449B9E24DD87A43212E5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  <w:lang w:val="fr-CH"/>
                    </w:rPr>
                    <w:id w:val="1916587960"/>
                    <w:placeholder>
                      <w:docPart w:val="1A708D538AEB449B9E24DD87A43212E5"/>
                    </w:placeholder>
                    <w:showingPlcHdr/>
                    <w:text/>
                  </w:sdtPr>
                  <w:sdtEndPr/>
                  <w:sdtContent>
                    <w:r w:rsidR="002F02BD" w:rsidRPr="0057302B">
                      <w:rPr>
                        <w:rStyle w:val="Platzhaltertext"/>
                        <w:sz w:val="18"/>
                        <w:szCs w:val="18"/>
                        <w:lang w:val="fr-CH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745E3F" w:rsidRPr="0057302B" w14:paraId="0AE87AFE" w14:textId="77777777" w:rsidTr="00147F3C">
        <w:trPr>
          <w:cantSplit/>
        </w:trPr>
        <w:tc>
          <w:tcPr>
            <w:tcW w:w="35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39E6D" w14:textId="5F0FF478" w:rsidR="00745E3F" w:rsidRPr="0057302B" w:rsidRDefault="002F02BD" w:rsidP="002F02BD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7302B">
              <w:rPr>
                <w:sz w:val="18"/>
                <w:szCs w:val="18"/>
                <w:lang w:val="fr-CH"/>
              </w:rPr>
              <w:t>Numéro de téléphone (ligne directe)</w:t>
            </w:r>
          </w:p>
        </w:tc>
        <w:tc>
          <w:tcPr>
            <w:tcW w:w="5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217092" w14:textId="6792E924" w:rsidR="00745E3F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805688997"/>
                <w:placeholder>
                  <w:docPart w:val="6ED778FA9F0D4688BF87D48988D17E56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  <w:lang w:val="fr-CH"/>
                    </w:rPr>
                    <w:id w:val="1880665282"/>
                    <w:placeholder>
                      <w:docPart w:val="6ED778FA9F0D4688BF87D48988D17E56"/>
                    </w:placeholder>
                    <w:showingPlcHdr/>
                    <w:text/>
                  </w:sdtPr>
                  <w:sdtEndPr/>
                  <w:sdtContent>
                    <w:r w:rsidR="002F02BD" w:rsidRPr="0057302B">
                      <w:rPr>
                        <w:rStyle w:val="Platzhaltertext"/>
                        <w:sz w:val="18"/>
                        <w:szCs w:val="18"/>
                        <w:lang w:val="fr-CH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745E3F" w:rsidRPr="0057302B" w14:paraId="08C17598" w14:textId="77777777" w:rsidTr="00147F3C">
        <w:trPr>
          <w:cantSplit/>
        </w:trPr>
        <w:tc>
          <w:tcPr>
            <w:tcW w:w="357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C30F9C" w14:textId="45711024" w:rsidR="00745E3F" w:rsidRPr="0057302B" w:rsidRDefault="002F02BD" w:rsidP="00073162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7302B">
              <w:rPr>
                <w:sz w:val="18"/>
                <w:szCs w:val="18"/>
                <w:lang w:val="fr-CH"/>
              </w:rPr>
              <w:t>Adresse électronique</w:t>
            </w:r>
          </w:p>
        </w:tc>
        <w:tc>
          <w:tcPr>
            <w:tcW w:w="509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D3A8307" w14:textId="6DEC4D96" w:rsidR="00745E3F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587448032"/>
                <w:placeholder>
                  <w:docPart w:val="0B7A919089AD46A5814614E59B39AE4B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  <w:lang w:val="fr-CH"/>
                    </w:rPr>
                    <w:id w:val="1611553443"/>
                    <w:placeholder>
                      <w:docPart w:val="0B7A919089AD46A5814614E59B39AE4B"/>
                    </w:placeholder>
                    <w:showingPlcHdr/>
                    <w:text/>
                  </w:sdtPr>
                  <w:sdtEndPr/>
                  <w:sdtContent>
                    <w:r w:rsidR="002F02BD" w:rsidRPr="0057302B">
                      <w:rPr>
                        <w:rStyle w:val="Platzhaltertext"/>
                        <w:sz w:val="18"/>
                        <w:szCs w:val="18"/>
                        <w:lang w:val="fr-CH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147A6" w:rsidRPr="0057302B" w14:paraId="44AEA96D" w14:textId="77777777" w:rsidTr="00147F3C">
        <w:trPr>
          <w:cantSplit/>
        </w:trPr>
        <w:tc>
          <w:tcPr>
            <w:tcW w:w="3574" w:type="dxa"/>
            <w:tcBorders>
              <w:bottom w:val="single" w:sz="4" w:space="0" w:color="auto"/>
              <w:right w:val="dotted" w:sz="4" w:space="0" w:color="auto"/>
            </w:tcBorders>
          </w:tcPr>
          <w:p w14:paraId="00C8F7BA" w14:textId="387D30E2" w:rsidR="008147A6" w:rsidRPr="0057302B" w:rsidRDefault="00C65D3D" w:rsidP="00C65D3D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57302B">
              <w:rPr>
                <w:b/>
                <w:sz w:val="18"/>
                <w:szCs w:val="18"/>
                <w:lang w:val="fr-CH"/>
              </w:rPr>
              <w:t xml:space="preserve">Date de la présente notification </w:t>
            </w:r>
          </w:p>
        </w:tc>
        <w:tc>
          <w:tcPr>
            <w:tcW w:w="5092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8D45431" w14:textId="670A897E" w:rsidR="008147A6" w:rsidRPr="0057302B" w:rsidRDefault="00147F3C" w:rsidP="00C65D3D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021309991"/>
                <w:placeholder>
                  <w:docPart w:val="F020F249120E4D3E99C2E788A0565265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C65D3D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sdtContent>
            </w:sdt>
          </w:p>
        </w:tc>
      </w:tr>
      <w:tr w:rsidR="008147A6" w:rsidRPr="0057302B" w14:paraId="4CDFF8F9" w14:textId="77777777" w:rsidTr="00147F3C">
        <w:trPr>
          <w:cantSplit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A6A6CA" w14:textId="75946545" w:rsidR="008147A6" w:rsidRPr="0057302B" w:rsidRDefault="005B0748" w:rsidP="005B0748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7302B">
              <w:rPr>
                <w:b/>
                <w:sz w:val="18"/>
                <w:szCs w:val="18"/>
                <w:lang w:val="fr-CH"/>
              </w:rPr>
              <w:lastRenderedPageBreak/>
              <w:t>Est-ce que d’autres autorités participent au traitement d</w:t>
            </w:r>
            <w:r w:rsidR="00311524" w:rsidRPr="0057302B">
              <w:rPr>
                <w:b/>
                <w:sz w:val="18"/>
                <w:szCs w:val="18"/>
                <w:lang w:val="fr-CH"/>
              </w:rPr>
              <w:t xml:space="preserve">es données? 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3599EAD" w14:textId="18F42B29" w:rsidR="008147A6" w:rsidRPr="0057302B" w:rsidRDefault="00147F3C" w:rsidP="00073162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47043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379B3" w:rsidRPr="0057302B">
              <w:rPr>
                <w:rFonts w:cs="Arial"/>
                <w:sz w:val="18"/>
                <w:szCs w:val="18"/>
                <w:lang w:val="fr-CH"/>
              </w:rPr>
              <w:t xml:space="preserve"> N</w:t>
            </w:r>
            <w:r w:rsidR="00311524" w:rsidRPr="0057302B">
              <w:rPr>
                <w:rFonts w:cs="Arial"/>
                <w:sz w:val="18"/>
                <w:szCs w:val="18"/>
                <w:lang w:val="fr-CH"/>
              </w:rPr>
              <w:t>o</w:t>
            </w:r>
            <w:r w:rsidR="00F379B3" w:rsidRPr="0057302B">
              <w:rPr>
                <w:rFonts w:cs="Arial"/>
                <w:sz w:val="18"/>
                <w:szCs w:val="18"/>
                <w:lang w:val="fr-CH"/>
              </w:rPr>
              <w:t>n</w:t>
            </w:r>
          </w:p>
          <w:p w14:paraId="60292019" w14:textId="41D5BF3F" w:rsidR="008147A6" w:rsidRPr="0057302B" w:rsidRDefault="00147F3C" w:rsidP="00311524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2413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2AE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379B3" w:rsidRPr="0057302B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311524" w:rsidRPr="0057302B">
              <w:rPr>
                <w:rFonts w:cs="Arial"/>
                <w:sz w:val="18"/>
                <w:szCs w:val="18"/>
                <w:lang w:val="fr-CH"/>
              </w:rPr>
              <w:t>Oui</w:t>
            </w:r>
            <w:r w:rsidR="00F379B3" w:rsidRPr="0057302B">
              <w:rPr>
                <w:rFonts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14357" w14:textId="198B794C" w:rsidR="008147A6" w:rsidRPr="0057302B" w:rsidRDefault="008147A6" w:rsidP="00073162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  <w:p w14:paraId="2541156F" w14:textId="2E07A138" w:rsidR="008147A6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292016884"/>
                <w:placeholder>
                  <w:docPart w:val="1CCDC7F574874C58A1EDC519D3A52D5F"/>
                </w:placeholder>
                <w:showingPlcHdr/>
                <w:text/>
              </w:sdtPr>
              <w:sdtEndPr/>
              <w:sdtContent>
                <w:r w:rsidR="00311524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8147A6" w:rsidRPr="0057302B" w14:paraId="2C1376BF" w14:textId="77777777" w:rsidTr="00147F3C">
        <w:trPr>
          <w:cantSplit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5F4465" w14:textId="7AAD677D" w:rsidR="008147A6" w:rsidRPr="0057302B" w:rsidRDefault="005B0748" w:rsidP="005B0748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7302B">
              <w:rPr>
                <w:b/>
                <w:sz w:val="18"/>
                <w:szCs w:val="18"/>
                <w:lang w:val="fr-CH"/>
              </w:rPr>
              <w:t xml:space="preserve">Est-ce que des mandataires externes participent au traitement des données (externalisation)? 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CCFABA9" w14:textId="337793F1" w:rsidR="008147A6" w:rsidRPr="0057302B" w:rsidRDefault="00147F3C" w:rsidP="00073162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6292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379B3" w:rsidRPr="0057302B">
              <w:rPr>
                <w:rFonts w:cs="Arial"/>
                <w:sz w:val="18"/>
                <w:szCs w:val="18"/>
                <w:lang w:val="fr-CH"/>
              </w:rPr>
              <w:t xml:space="preserve"> N</w:t>
            </w:r>
            <w:r w:rsidR="00201C96" w:rsidRPr="0057302B">
              <w:rPr>
                <w:rFonts w:cs="Arial"/>
                <w:sz w:val="18"/>
                <w:szCs w:val="18"/>
                <w:lang w:val="fr-CH"/>
              </w:rPr>
              <w:t>on</w:t>
            </w:r>
          </w:p>
          <w:p w14:paraId="35F94B7C" w14:textId="737E8663" w:rsidR="008147A6" w:rsidRPr="0057302B" w:rsidRDefault="00147F3C" w:rsidP="009073CF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042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379B3" w:rsidRPr="0057302B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201C96" w:rsidRPr="0057302B">
              <w:rPr>
                <w:rFonts w:cs="Arial"/>
                <w:sz w:val="18"/>
                <w:szCs w:val="18"/>
                <w:lang w:val="fr-CH"/>
              </w:rPr>
              <w:t>Oui: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1ACC3" w14:textId="16AEF473" w:rsidR="008147A6" w:rsidRPr="0057302B" w:rsidRDefault="008147A6" w:rsidP="00073162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</w:p>
          <w:p w14:paraId="01DD9115" w14:textId="54C25E15" w:rsidR="008147A6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962811092"/>
                <w:placeholder>
                  <w:docPart w:val="1EC821A462E4454F9AE348BAF686281D"/>
                </w:placeholder>
                <w:showingPlcHdr/>
                <w:text/>
              </w:sdtPr>
              <w:sdtEndPr/>
              <w:sdtContent>
                <w:r w:rsidR="00201C96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</w:tbl>
    <w:p w14:paraId="3F96814D" w14:textId="304B5BC8" w:rsidR="006E6CAB" w:rsidRPr="0057302B" w:rsidRDefault="002613CF" w:rsidP="00F675B1">
      <w:pPr>
        <w:pStyle w:val="berschrift1"/>
        <w:numPr>
          <w:ilvl w:val="0"/>
          <w:numId w:val="29"/>
        </w:numPr>
        <w:spacing w:before="600" w:after="360"/>
        <w:ind w:hanging="578"/>
        <w:rPr>
          <w:lang w:val="fr-CH"/>
        </w:rPr>
      </w:pPr>
      <w:r w:rsidRPr="0057302B">
        <w:rPr>
          <w:lang w:val="fr-CH"/>
        </w:rPr>
        <w:t>Indications sur la violation de la protection des données</w:t>
      </w:r>
    </w:p>
    <w:tbl>
      <w:tblPr>
        <w:tblStyle w:val="Tabellenraster"/>
        <w:tblW w:w="8647" w:type="dxa"/>
        <w:tblInd w:w="137" w:type="dxa"/>
        <w:tblLayout w:type="fixed"/>
        <w:tblLook w:val="04A0" w:firstRow="1" w:lastRow="0" w:firstColumn="1" w:lastColumn="0" w:noHBand="0" w:noVBand="1"/>
        <w:tblDescription w:val="Indications sur la violation de la protection des données"/>
      </w:tblPr>
      <w:tblGrid>
        <w:gridCol w:w="3544"/>
        <w:gridCol w:w="567"/>
        <w:gridCol w:w="992"/>
        <w:gridCol w:w="3544"/>
      </w:tblGrid>
      <w:tr w:rsidR="00F379B3" w:rsidRPr="0057302B" w14:paraId="285F0E2F" w14:textId="77777777" w:rsidTr="007038DC">
        <w:trPr>
          <w:cantSplit/>
        </w:trPr>
        <w:tc>
          <w:tcPr>
            <w:tcW w:w="8647" w:type="dxa"/>
            <w:gridSpan w:val="4"/>
          </w:tcPr>
          <w:p w14:paraId="6354393B" w14:textId="128C617B" w:rsidR="00F379B3" w:rsidRPr="0057302B" w:rsidRDefault="00325FCC" w:rsidP="00073162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Quelle est la nature du traitement </w:t>
            </w:r>
            <w:proofErr w:type="gramStart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des données concerné</w:t>
            </w:r>
            <w:proofErr w:type="gramEnd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</w:t>
            </w:r>
            <w:r w:rsidR="00A14DE3"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par la violation? </w:t>
            </w:r>
          </w:p>
          <w:p w14:paraId="59B24DC9" w14:textId="272B5192" w:rsidR="00F379B3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2028634099"/>
                <w:placeholder>
                  <w:docPart w:val="6EAC382D0A684BF385865A28162E79B2"/>
                </w:placeholder>
                <w:showingPlcHdr/>
                <w:text/>
              </w:sdtPr>
              <w:sdtEndPr/>
              <w:sdtContent>
                <w:r w:rsidR="00D84B1B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F379B3" w:rsidRPr="0057302B" w14:paraId="53FE418B" w14:textId="77777777" w:rsidTr="007038DC">
        <w:trPr>
          <w:cantSplit/>
        </w:trPr>
        <w:tc>
          <w:tcPr>
            <w:tcW w:w="8647" w:type="dxa"/>
            <w:gridSpan w:val="4"/>
          </w:tcPr>
          <w:p w14:paraId="16DE2BF1" w14:textId="5F746810" w:rsidR="00F379B3" w:rsidRPr="0057302B" w:rsidRDefault="00D84B1B" w:rsidP="00073162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Quand est-ce que la violation a été constatée la première fois? </w:t>
            </w:r>
          </w:p>
          <w:p w14:paraId="340C3948" w14:textId="184B9A7C" w:rsidR="00F379B3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958343544"/>
                <w:placeholder>
                  <w:docPart w:val="725EE2BB6CFD4CA9B50EE726C8476EAB"/>
                </w:placeholder>
                <w:showingPlcHdr/>
                <w:text/>
              </w:sdtPr>
              <w:sdtEndPr/>
              <w:sdtContent>
                <w:r w:rsidR="00D84B1B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F379B3" w:rsidRPr="0057302B" w14:paraId="758B211D" w14:textId="77777777" w:rsidTr="007038DC">
        <w:trPr>
          <w:cantSplit/>
        </w:trPr>
        <w:tc>
          <w:tcPr>
            <w:tcW w:w="8647" w:type="dxa"/>
            <w:gridSpan w:val="4"/>
          </w:tcPr>
          <w:p w14:paraId="446FF4BA" w14:textId="4CD11F8B" w:rsidR="00F379B3" w:rsidRPr="0057302B" w:rsidRDefault="0049732D" w:rsidP="00073162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Comment la violation a</w:t>
            </w:r>
            <w:r w:rsidR="001129F8" w:rsidRPr="0057302B">
              <w:rPr>
                <w:rFonts w:cstheme="minorHAnsi"/>
                <w:b/>
                <w:sz w:val="18"/>
                <w:szCs w:val="18"/>
                <w:lang w:val="fr-CH"/>
              </w:rPr>
              <w:t>-t-elle</w:t>
            </w: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été constatée pour la première fois</w:t>
            </w:r>
            <w:r w:rsidR="00BE11A3" w:rsidRPr="0057302B">
              <w:rPr>
                <w:rFonts w:cstheme="minorHAnsi"/>
                <w:b/>
                <w:sz w:val="18"/>
                <w:szCs w:val="18"/>
                <w:lang w:val="fr-CH"/>
              </w:rPr>
              <w:t>,</w:t>
            </w: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et par qui (indication de la fonction)? </w:t>
            </w:r>
          </w:p>
          <w:p w14:paraId="1D663850" w14:textId="6C4EDEA9" w:rsidR="00F379B3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790936950"/>
                <w:placeholder>
                  <w:docPart w:val="1A33C2073524440299A9112B245389A7"/>
                </w:placeholder>
                <w:showingPlcHdr/>
                <w:text/>
              </w:sdtPr>
              <w:sdtEndPr/>
              <w:sdtContent>
                <w:r w:rsidR="0049732D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F379B3" w:rsidRPr="0057302B" w14:paraId="7C1AB89E" w14:textId="77777777" w:rsidTr="007038DC">
        <w:trPr>
          <w:cantSplit/>
        </w:trPr>
        <w:tc>
          <w:tcPr>
            <w:tcW w:w="8647" w:type="dxa"/>
            <w:gridSpan w:val="4"/>
          </w:tcPr>
          <w:p w14:paraId="323D2AE3" w14:textId="10A37DDC" w:rsidR="00F379B3" w:rsidRPr="0057302B" w:rsidRDefault="00606F5F" w:rsidP="00073162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Quand ou </w:t>
            </w:r>
            <w:r w:rsidR="00BE11A3" w:rsidRPr="0057302B">
              <w:rPr>
                <w:rFonts w:cstheme="minorHAnsi"/>
                <w:b/>
                <w:sz w:val="18"/>
                <w:szCs w:val="18"/>
                <w:lang w:val="fr-CH"/>
              </w:rPr>
              <w:t>durant</w:t>
            </w: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quel </w:t>
            </w:r>
            <w:r w:rsidR="00BE11A3" w:rsidRPr="0057302B">
              <w:rPr>
                <w:rFonts w:cstheme="minorHAnsi"/>
                <w:b/>
                <w:sz w:val="18"/>
                <w:szCs w:val="18"/>
                <w:lang w:val="fr-CH"/>
              </w:rPr>
              <w:t>laps</w:t>
            </w: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de temps y</w:t>
            </w:r>
            <w:r w:rsidR="001129F8"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="001129F8" w:rsidRPr="0057302B">
              <w:rPr>
                <w:rFonts w:cstheme="minorHAnsi"/>
                <w:b/>
                <w:sz w:val="18"/>
                <w:szCs w:val="18"/>
                <w:lang w:val="fr-CH"/>
              </w:rPr>
              <w:t>a-t-il</w:t>
            </w:r>
            <w:proofErr w:type="spellEnd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eu violation de la protection des données? </w:t>
            </w:r>
          </w:p>
          <w:p w14:paraId="2079CF84" w14:textId="4502519C" w:rsidR="00F379B3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2028362795"/>
                <w:placeholder>
                  <w:docPart w:val="24421270D82846C6AD9FC44E17697A77"/>
                </w:placeholder>
                <w:showingPlcHdr/>
                <w:text/>
              </w:sdtPr>
              <w:sdtEndPr/>
              <w:sdtContent>
                <w:r w:rsidR="00606F5F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D277E8" w:rsidRPr="00147F3C" w14:paraId="0A14D1CA" w14:textId="77777777" w:rsidTr="007038DC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59B071" w14:textId="579AE67A" w:rsidR="00E64DF4" w:rsidRPr="0057302B" w:rsidRDefault="000B7A3E" w:rsidP="00073162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Nature de la</w:t>
            </w:r>
            <w:r w:rsidR="002A095D"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violation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86485" w14:textId="2946CECE" w:rsidR="00E64DF4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0441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9534BC" w14:textId="26FA354E" w:rsidR="00E64DF4" w:rsidRPr="0057302B" w:rsidRDefault="000B7A3E" w:rsidP="000B7A3E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sz w:val="18"/>
                <w:szCs w:val="18"/>
                <w:lang w:val="fr-CH"/>
              </w:rPr>
              <w:t xml:space="preserve">Destruction ou perte de données personnelles </w:t>
            </w:r>
            <w:r w:rsidR="00E64DF4" w:rsidRPr="0057302B">
              <w:rPr>
                <w:rFonts w:cstheme="minorHAnsi"/>
                <w:sz w:val="18"/>
                <w:szCs w:val="18"/>
                <w:lang w:val="fr-CH"/>
              </w:rPr>
              <w:br/>
              <w:t>(</w:t>
            </w:r>
            <w:r w:rsidRPr="0057302B">
              <w:rPr>
                <w:rFonts w:cstheme="minorHAnsi"/>
                <w:sz w:val="18"/>
                <w:szCs w:val="18"/>
                <w:lang w:val="fr-CH"/>
              </w:rPr>
              <w:t>irrémédiable</w:t>
            </w:r>
            <w:r w:rsidR="00E64DF4" w:rsidRPr="0057302B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</w:tc>
      </w:tr>
      <w:tr w:rsidR="00D277E8" w:rsidRPr="00147F3C" w14:paraId="794A1F58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6C51D" w14:textId="77777777" w:rsidR="00E64DF4" w:rsidRPr="0057302B" w:rsidRDefault="00E64DF4" w:rsidP="00073162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D4CAE4" w14:textId="08B0F1D1" w:rsidR="00E64DF4" w:rsidRPr="0057302B" w:rsidRDefault="00147F3C" w:rsidP="00073162">
            <w:pPr>
              <w:spacing w:before="60" w:after="60"/>
              <w:rPr>
                <w:rFonts w:cstheme="minorHAnsi"/>
                <w:strike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6292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85462" w14:textId="234B7771" w:rsidR="00E64DF4" w:rsidRPr="0057302B" w:rsidRDefault="000B7A3E" w:rsidP="000B7A3E">
            <w:pPr>
              <w:spacing w:before="60" w:after="60"/>
              <w:rPr>
                <w:rFonts w:cstheme="minorHAnsi"/>
                <w:strike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sz w:val="18"/>
                <w:szCs w:val="18"/>
                <w:lang w:val="fr-CH"/>
              </w:rPr>
              <w:t xml:space="preserve">Altération de données personnelles </w:t>
            </w:r>
            <w:r w:rsidR="00E64DF4" w:rsidRPr="0057302B">
              <w:rPr>
                <w:rFonts w:cstheme="minorHAnsi"/>
                <w:sz w:val="18"/>
                <w:szCs w:val="18"/>
                <w:lang w:val="fr-CH"/>
              </w:rPr>
              <w:br/>
              <w:t>(</w:t>
            </w:r>
            <w:r w:rsidRPr="0057302B">
              <w:rPr>
                <w:rFonts w:cstheme="minorHAnsi"/>
                <w:sz w:val="18"/>
                <w:szCs w:val="18"/>
                <w:lang w:val="fr-CH"/>
              </w:rPr>
              <w:t>accidentelle ou illicite)</w:t>
            </w:r>
          </w:p>
        </w:tc>
      </w:tr>
      <w:tr w:rsidR="00D277E8" w:rsidRPr="00147F3C" w14:paraId="0E413A09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4FF7D" w14:textId="77777777" w:rsidR="00E64DF4" w:rsidRPr="0057302B" w:rsidRDefault="00E64DF4" w:rsidP="00073162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F1638A" w14:textId="08D6D1F2" w:rsidR="00E64DF4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205769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8725" w14:textId="70090486" w:rsidR="00E64DF4" w:rsidRPr="0057302B" w:rsidRDefault="00DB78AC" w:rsidP="00DB78AC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sz w:val="18"/>
                <w:szCs w:val="18"/>
                <w:lang w:val="fr-CH"/>
              </w:rPr>
              <w:t>Divulgation de données personnelles</w:t>
            </w:r>
            <w:r w:rsidRPr="0057302B">
              <w:rPr>
                <w:rFonts w:cstheme="minorHAnsi"/>
                <w:sz w:val="18"/>
                <w:szCs w:val="18"/>
                <w:lang w:val="fr-CH"/>
              </w:rPr>
              <w:br/>
              <w:t xml:space="preserve">(accidentelle ou illicite) </w:t>
            </w:r>
          </w:p>
        </w:tc>
      </w:tr>
      <w:tr w:rsidR="00D277E8" w:rsidRPr="00147F3C" w14:paraId="460FBA32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5D18" w14:textId="77777777" w:rsidR="00E64DF4" w:rsidRPr="0057302B" w:rsidRDefault="00E64DF4" w:rsidP="00073162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AF6491" w14:textId="3130B760" w:rsidR="00E64DF4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91968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A47" w14:textId="02FFC66A" w:rsidR="00E64DF4" w:rsidRPr="0057302B" w:rsidRDefault="00DB78AC" w:rsidP="00DB78AC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sz w:val="18"/>
                <w:szCs w:val="18"/>
                <w:lang w:val="fr-CH"/>
              </w:rPr>
              <w:t xml:space="preserve">Accès non autorisé à des données personnelles </w:t>
            </w:r>
          </w:p>
        </w:tc>
      </w:tr>
      <w:tr w:rsidR="00D277E8" w:rsidRPr="0057302B" w14:paraId="3EA37EFC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A5819" w14:textId="77777777" w:rsidR="00E64DF4" w:rsidRPr="0057302B" w:rsidRDefault="00E64DF4" w:rsidP="00073162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765FA7" w14:textId="22C45308" w:rsidR="00E64DF4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61019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665B" w14:textId="6D950B99" w:rsidR="00E64DF4" w:rsidRPr="0057302B" w:rsidRDefault="00147F3C" w:rsidP="00007980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331329109"/>
                <w:placeholder>
                  <w:docPart w:val="2A60F083C44A4E02B5252287FCB16382"/>
                </w:placeholder>
                <w:showingPlcHdr/>
                <w:text/>
              </w:sdtPr>
              <w:sdtEndPr/>
              <w:sdtContent>
                <w:r w:rsidR="008872E6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D277E8" w:rsidRPr="0057302B" w14:paraId="52957ACD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27AB39" w14:textId="77777777" w:rsidR="00E64DF4" w:rsidRPr="0057302B" w:rsidRDefault="00E64DF4" w:rsidP="00073162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6A4D8" w14:textId="00997623" w:rsidR="00E64DF4" w:rsidRPr="0057302B" w:rsidDel="001F4184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4122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D1DB" w14:textId="193B7FBF" w:rsidR="00E64DF4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366757467"/>
                <w:placeholder>
                  <w:docPart w:val="769EC0FF4E444A0BB490B14B81FE3D05"/>
                </w:placeholder>
                <w:showingPlcHdr/>
                <w:text/>
              </w:sdtPr>
              <w:sdtEndPr/>
              <w:sdtContent>
                <w:r w:rsidR="008872E6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F379B3" w:rsidRPr="0057302B" w14:paraId="525A7538" w14:textId="77777777" w:rsidTr="007038DC">
        <w:trPr>
          <w:cantSplit/>
          <w:trHeight w:val="800"/>
        </w:trPr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222E3D0B" w14:textId="5139271A" w:rsidR="00F379B3" w:rsidRPr="0057302B" w:rsidRDefault="00335818" w:rsidP="00073162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Données personnelles concernées</w:t>
            </w:r>
          </w:p>
          <w:p w14:paraId="11ECD391" w14:textId="73190D47" w:rsidR="00F379B3" w:rsidRPr="0057302B" w:rsidRDefault="00F379B3" w:rsidP="00073162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sz w:val="18"/>
                <w:szCs w:val="18"/>
                <w:lang w:val="fr-CH"/>
              </w:rPr>
              <w:t>(</w:t>
            </w:r>
            <w:r w:rsidR="0049302E" w:rsidRPr="0057302B">
              <w:rPr>
                <w:rFonts w:cstheme="minorHAnsi"/>
                <w:sz w:val="18"/>
                <w:szCs w:val="18"/>
                <w:lang w:val="fr-CH"/>
              </w:rPr>
              <w:t>Nature des données, p. ex. noms, adresse, mots de passe, données relatives à la santé</w:t>
            </w:r>
            <w:r w:rsidRPr="0057302B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  <w:p w14:paraId="1F7B2580" w14:textId="58568B78" w:rsidR="00F379B3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568256023"/>
                <w:placeholder>
                  <w:docPart w:val="E874EA0B8CE04255A82BF6F345FE4EA8"/>
                </w:placeholder>
                <w:showingPlcHdr/>
                <w:text/>
              </w:sdtPr>
              <w:sdtEndPr/>
              <w:sdtContent>
                <w:r w:rsidR="00335818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F379B3" w:rsidRPr="0057302B" w14:paraId="020D574D" w14:textId="77777777" w:rsidTr="007038DC">
        <w:trPr>
          <w:cantSplit/>
        </w:trPr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15AAE932" w14:textId="05556645" w:rsidR="00F379B3" w:rsidRPr="0057302B" w:rsidRDefault="008E5F06" w:rsidP="00073162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proofErr w:type="gramStart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Nombre de personnes</w:t>
            </w:r>
            <w:proofErr w:type="gramEnd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concernées </w:t>
            </w:r>
            <w:r w:rsidR="00F379B3" w:rsidRPr="0057302B">
              <w:rPr>
                <w:rFonts w:cstheme="minorHAnsi"/>
                <w:b/>
                <w:sz w:val="18"/>
                <w:szCs w:val="18"/>
                <w:lang w:val="fr-CH"/>
              </w:rPr>
              <w:t>(</w:t>
            </w: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estimation</w:t>
            </w:r>
            <w:r w:rsidR="00F379B3" w:rsidRPr="0057302B">
              <w:rPr>
                <w:rFonts w:cstheme="minorHAnsi"/>
                <w:b/>
                <w:sz w:val="18"/>
                <w:szCs w:val="18"/>
                <w:lang w:val="fr-CH"/>
              </w:rPr>
              <w:t>)</w:t>
            </w:r>
          </w:p>
          <w:p w14:paraId="543B4D32" w14:textId="13F4B5A0" w:rsidR="00F379B3" w:rsidRPr="0057302B" w:rsidRDefault="00147F3C" w:rsidP="00BE11A3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571570953"/>
                <w:placeholder>
                  <w:docPart w:val="68A759E99EE14D82A3FC635EA2711771"/>
                </w:placeholder>
                <w:showingPlcHdr/>
                <w:text/>
              </w:sdtPr>
              <w:sdtEndPr/>
              <w:sdtContent>
                <w:r w:rsidR="008E5F06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6F1727" w:rsidRPr="0057302B" w14:paraId="580F6675" w14:textId="77777777" w:rsidTr="007038DC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DADA2C" w14:textId="017E40BC" w:rsidR="006F1727" w:rsidRPr="0057302B" w:rsidRDefault="002370C2" w:rsidP="002370C2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D’autres autorités sont-elles concernées?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AF0A27A" w14:textId="4EC7A554" w:rsidR="006F1727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80342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379B3" w:rsidRPr="0057302B">
              <w:rPr>
                <w:rFonts w:cstheme="minorHAnsi"/>
                <w:sz w:val="18"/>
                <w:szCs w:val="18"/>
                <w:lang w:val="fr-CH"/>
              </w:rPr>
              <w:t xml:space="preserve"> N</w:t>
            </w:r>
            <w:r w:rsidR="002370C2" w:rsidRPr="0057302B">
              <w:rPr>
                <w:rFonts w:cstheme="minorHAnsi"/>
                <w:sz w:val="18"/>
                <w:szCs w:val="18"/>
                <w:lang w:val="fr-CH"/>
              </w:rPr>
              <w:t>o</w:t>
            </w:r>
            <w:r w:rsidR="00F379B3" w:rsidRPr="0057302B">
              <w:rPr>
                <w:rFonts w:cstheme="minorHAnsi"/>
                <w:sz w:val="18"/>
                <w:szCs w:val="18"/>
                <w:lang w:val="fr-CH"/>
              </w:rPr>
              <w:t>n</w:t>
            </w:r>
          </w:p>
          <w:p w14:paraId="2C9600A8" w14:textId="773C8657" w:rsidR="006F1727" w:rsidRPr="0057302B" w:rsidRDefault="00147F3C" w:rsidP="002370C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8039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379B3" w:rsidRPr="0057302B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="002370C2" w:rsidRPr="0057302B">
              <w:rPr>
                <w:rFonts w:cstheme="minorHAnsi"/>
                <w:sz w:val="18"/>
                <w:szCs w:val="18"/>
                <w:lang w:val="fr-CH"/>
              </w:rPr>
              <w:t>Oui: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3FAE3" w14:textId="5AA6728E" w:rsidR="006F1727" w:rsidRPr="0057302B" w:rsidRDefault="006F1727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  <w:p w14:paraId="5ADC7F60" w14:textId="71F3429D" w:rsidR="006F1727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573327321"/>
                <w:placeholder>
                  <w:docPart w:val="13538D71530848898EABF55A34B8FD77"/>
                </w:placeholder>
                <w:showingPlcHdr/>
                <w:text/>
              </w:sdtPr>
              <w:sdtEndPr/>
              <w:sdtContent>
                <w:r w:rsidR="002370C2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760987" w:rsidRPr="0057302B" w14:paraId="16769F06" w14:textId="77777777" w:rsidTr="0057302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DA7583" w14:textId="4EF6528F" w:rsidR="00760987" w:rsidRPr="0057302B" w:rsidRDefault="00325FCC" w:rsidP="001129F8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Si des </w:t>
            </w:r>
            <w:r w:rsidR="002218E2" w:rsidRPr="0057302B">
              <w:rPr>
                <w:rFonts w:cstheme="minorHAnsi"/>
                <w:b/>
                <w:sz w:val="18"/>
                <w:szCs w:val="18"/>
                <w:lang w:val="fr-CH"/>
              </w:rPr>
              <w:t>autorités</w:t>
            </w: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extracantonales</w:t>
            </w:r>
            <w:proofErr w:type="spellEnd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(p. ex. un autre canton ou la Confédération) sont concernées, l’</w:t>
            </w:r>
            <w:r w:rsidR="002218E2" w:rsidRPr="0057302B">
              <w:rPr>
                <w:rFonts w:cstheme="minorHAnsi"/>
                <w:b/>
                <w:sz w:val="18"/>
                <w:szCs w:val="18"/>
                <w:lang w:val="fr-CH"/>
              </w:rPr>
              <w:t>organe</w:t>
            </w: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chargé de la surveillance de la protection des données</w:t>
            </w:r>
            <w:r w:rsidR="004A6CFE"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</w:t>
            </w:r>
            <w:r w:rsidR="000C3774" w:rsidRPr="0057302B">
              <w:rPr>
                <w:rFonts w:cstheme="minorHAnsi"/>
                <w:b/>
                <w:sz w:val="18"/>
                <w:szCs w:val="18"/>
                <w:lang w:val="fr-CH"/>
              </w:rPr>
              <w:t>pour ces autorités</w:t>
            </w:r>
            <w:r w:rsidR="002218E2"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a-t-</w:t>
            </w:r>
            <w:r w:rsidR="001129F8" w:rsidRPr="0057302B">
              <w:rPr>
                <w:rFonts w:cstheme="minorHAnsi"/>
                <w:b/>
                <w:sz w:val="18"/>
                <w:szCs w:val="18"/>
                <w:lang w:val="fr-CH"/>
              </w:rPr>
              <w:t>il</w:t>
            </w:r>
            <w:proofErr w:type="spellEnd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été informé de la violation?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4DB08B8" w14:textId="6A259B46" w:rsidR="00760987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20319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4B5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379B3" w:rsidRPr="0057302B">
              <w:rPr>
                <w:rFonts w:cstheme="minorHAnsi"/>
                <w:sz w:val="18"/>
                <w:szCs w:val="18"/>
                <w:lang w:val="fr-CH"/>
              </w:rPr>
              <w:t xml:space="preserve"> N</w:t>
            </w:r>
            <w:r w:rsidR="00121D9F" w:rsidRPr="0057302B">
              <w:rPr>
                <w:rFonts w:cstheme="minorHAnsi"/>
                <w:sz w:val="18"/>
                <w:szCs w:val="18"/>
                <w:lang w:val="fr-CH"/>
              </w:rPr>
              <w:t>o</w:t>
            </w:r>
            <w:r w:rsidR="00F379B3" w:rsidRPr="0057302B">
              <w:rPr>
                <w:rFonts w:cstheme="minorHAnsi"/>
                <w:sz w:val="18"/>
                <w:szCs w:val="18"/>
                <w:lang w:val="fr-CH"/>
              </w:rPr>
              <w:t>n</w:t>
            </w:r>
          </w:p>
          <w:p w14:paraId="31EA446D" w14:textId="1520C7B1" w:rsidR="00760987" w:rsidRPr="0057302B" w:rsidRDefault="00147F3C" w:rsidP="00121D9F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5209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379B3" w:rsidRPr="0057302B">
              <w:rPr>
                <w:rFonts w:cstheme="minorHAnsi"/>
                <w:sz w:val="18"/>
                <w:szCs w:val="18"/>
                <w:lang w:val="fr-CH"/>
              </w:rPr>
              <w:t xml:space="preserve"> </w:t>
            </w:r>
            <w:r w:rsidR="00121D9F" w:rsidRPr="0057302B">
              <w:rPr>
                <w:rFonts w:cstheme="minorHAnsi"/>
                <w:sz w:val="18"/>
                <w:szCs w:val="18"/>
                <w:lang w:val="fr-CH"/>
              </w:rPr>
              <w:t>Oui: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CB50" w14:textId="2E08E3ED" w:rsidR="00760987" w:rsidRPr="0057302B" w:rsidRDefault="00760987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  <w:p w14:paraId="27377B01" w14:textId="27CA4756" w:rsidR="00760987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461561778"/>
                <w:placeholder>
                  <w:docPart w:val="7DF2789469EB41BE82AA2C82E07E2058"/>
                </w:placeholder>
                <w:showingPlcHdr/>
                <w:text/>
              </w:sdtPr>
              <w:sdtEndPr/>
              <w:sdtContent>
                <w:r w:rsidR="00121D9F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530BE6" w:rsidRPr="0057302B" w14:paraId="5847751D" w14:textId="77777777" w:rsidTr="007038DC">
        <w:trPr>
          <w:cantSplit/>
        </w:trPr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14:paraId="37B4262C" w14:textId="10545835" w:rsidR="00530BE6" w:rsidRPr="0057302B" w:rsidRDefault="00325FCC" w:rsidP="00073162">
            <w:pPr>
              <w:spacing w:before="60" w:after="60"/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Description du déroulement normal du traitement </w:t>
            </w:r>
            <w:proofErr w:type="gramStart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des données concerné</w:t>
            </w:r>
            <w:proofErr w:type="gramEnd"/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par la violation</w:t>
            </w:r>
          </w:p>
          <w:p w14:paraId="09C150DA" w14:textId="7BF14EB9" w:rsidR="007038DC" w:rsidRPr="0057302B" w:rsidRDefault="00147F3C" w:rsidP="00007980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012113022"/>
                <w:placeholder>
                  <w:docPart w:val="78D3986BE6344F6C856382CEE8A08CAD"/>
                </w:placeholder>
                <w:showingPlcHdr/>
                <w:text/>
              </w:sdtPr>
              <w:sdtEndPr/>
              <w:sdtContent>
                <w:r w:rsidR="00EE429B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530BE6" w:rsidRPr="0057302B" w14:paraId="3DE67210" w14:textId="77777777" w:rsidTr="00580189">
        <w:trPr>
          <w:cantSplit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A1F9AC" w14:textId="791AF668" w:rsidR="00530BE6" w:rsidRPr="0057302B" w:rsidRDefault="00F12BF7" w:rsidP="00073162">
            <w:pPr>
              <w:spacing w:before="60" w:after="60"/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lastRenderedPageBreak/>
              <w:t>Description détaillée de la violation de la protection des données</w:t>
            </w:r>
          </w:p>
          <w:p w14:paraId="10F90FF9" w14:textId="5ED65ADF" w:rsidR="007038DC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52377827"/>
                <w:placeholder>
                  <w:docPart w:val="9166BBA1460244E7B7F1E8C0A80B83BC"/>
                </w:placeholder>
                <w:showingPlcHdr/>
                <w:text/>
              </w:sdtPr>
              <w:sdtEndPr/>
              <w:sdtContent>
                <w:r w:rsidR="00F12BF7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7C762F" w:rsidRPr="0057302B" w14:paraId="0CAC1492" w14:textId="77777777" w:rsidTr="00580189">
        <w:trPr>
          <w:cantSplit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887" w14:textId="648BCAE9" w:rsidR="007C762F" w:rsidRPr="0057302B" w:rsidRDefault="00341ECB" w:rsidP="00AC3308">
            <w:pPr>
              <w:spacing w:before="60" w:after="60"/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>Quelles ont</w:t>
            </w:r>
            <w:r w:rsidR="009B5473"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été</w:t>
            </w: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 les répercussions de la violation jusqu’à présent? </w:t>
            </w:r>
            <w:r w:rsidR="00073162" w:rsidRPr="0057302B">
              <w:rPr>
                <w:rFonts w:cstheme="minorHAnsi"/>
                <w:b/>
                <w:sz w:val="18"/>
                <w:szCs w:val="18"/>
                <w:lang w:val="fr-CH"/>
              </w:rPr>
              <w:br/>
            </w:r>
            <w:r w:rsidR="0088068B" w:rsidRPr="0057302B">
              <w:rPr>
                <w:rFonts w:cstheme="minorHAnsi"/>
                <w:b/>
                <w:sz w:val="18"/>
                <w:szCs w:val="18"/>
                <w:lang w:val="fr-CH"/>
              </w:rPr>
              <w:t>Quel est le degré de risque pour les personnes concernées</w:t>
            </w:r>
            <w:r w:rsidR="00D31C46"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? </w:t>
            </w:r>
          </w:p>
          <w:p w14:paraId="2E1C3F10" w14:textId="44971698" w:rsidR="007038DC" w:rsidRPr="0057302B" w:rsidRDefault="00147F3C" w:rsidP="00007980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910108580"/>
                <w:placeholder>
                  <w:docPart w:val="3F7DF2B98ED3476992FD8088BA1FE7B7"/>
                </w:placeholder>
                <w:showingPlcHdr/>
                <w:text/>
              </w:sdtPr>
              <w:sdtEndPr/>
              <w:sdtContent>
                <w:r w:rsidR="00D31C46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D277E8" w:rsidRPr="00147F3C" w14:paraId="3178ABF6" w14:textId="77777777" w:rsidTr="00580189">
        <w:trPr>
          <w:cantSplit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91030" w14:textId="05BBB40C" w:rsidR="00D277E8" w:rsidRPr="0057302B" w:rsidRDefault="00BB51CC" w:rsidP="00BB51CC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Sur quels autres risques faut-il tabler? </w:t>
            </w:r>
          </w:p>
        </w:tc>
      </w:tr>
      <w:tr w:rsidR="00BF2B03" w:rsidRPr="00147F3C" w14:paraId="50A279B8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C6A29" w14:textId="40F61130" w:rsidR="00BF2B03" w:rsidRPr="0057302B" w:rsidRDefault="00BF2B03" w:rsidP="00253FBE">
            <w:pPr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D4CA99" w14:textId="40A98A79" w:rsidR="00BF2B03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6285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65B1F" w14:textId="53BEAF91" w:rsidR="00BF2B03" w:rsidRPr="0057302B" w:rsidRDefault="00BB51CC" w:rsidP="00BB51CC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 xml:space="preserve">Perte de contrôle sur les données personnelles </w:t>
            </w:r>
          </w:p>
        </w:tc>
      </w:tr>
      <w:tr w:rsidR="00513991" w:rsidRPr="00147F3C" w14:paraId="16437F0D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AA6A9" w14:textId="77777777" w:rsidR="00513991" w:rsidRPr="0057302B" w:rsidRDefault="00513991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287DEF" w14:textId="23C08F06" w:rsidR="00513991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2408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3F9D0" w14:textId="01FC6487" w:rsidR="00513991" w:rsidRPr="0057302B" w:rsidRDefault="00BB51CC" w:rsidP="00890638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 xml:space="preserve">Perte de confidentialité de </w:t>
            </w:r>
            <w:r w:rsidR="008979D4" w:rsidRPr="0057302B">
              <w:rPr>
                <w:rFonts w:cs="Arial"/>
                <w:sz w:val="18"/>
                <w:szCs w:val="18"/>
                <w:lang w:val="fr-CH"/>
              </w:rPr>
              <w:t xml:space="preserve">données soumises à une obligation de garder le secret </w:t>
            </w:r>
            <w:r w:rsidR="0068545A" w:rsidRPr="0057302B">
              <w:rPr>
                <w:rFonts w:cs="Arial"/>
                <w:sz w:val="18"/>
                <w:szCs w:val="18"/>
                <w:lang w:val="fr-CH"/>
              </w:rPr>
              <w:t>(</w:t>
            </w:r>
            <w:r w:rsidR="006D7868" w:rsidRPr="0057302B">
              <w:rPr>
                <w:rFonts w:cs="Arial"/>
                <w:sz w:val="18"/>
                <w:szCs w:val="18"/>
                <w:lang w:val="fr-CH"/>
              </w:rPr>
              <w:t xml:space="preserve">secret professionnel, </w:t>
            </w:r>
            <w:r w:rsidR="00890638" w:rsidRPr="0057302B">
              <w:rPr>
                <w:rFonts w:cs="Arial"/>
                <w:sz w:val="18"/>
                <w:szCs w:val="18"/>
                <w:lang w:val="fr-CH"/>
              </w:rPr>
              <w:t xml:space="preserve">secret fiscal, secret en matière d’aide sociale, etc.) </w:t>
            </w:r>
          </w:p>
        </w:tc>
      </w:tr>
      <w:tr w:rsidR="009E2E01" w:rsidRPr="0057302B" w14:paraId="4B108CFC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4C377" w14:textId="77777777" w:rsidR="009E2E01" w:rsidRPr="0057302B" w:rsidRDefault="009E2E01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B97E7" w14:textId="0A2452D2" w:rsidR="009E2E01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0916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FED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F536F" w14:textId="7812F872" w:rsidR="009E2E01" w:rsidRPr="0057302B" w:rsidRDefault="00890638" w:rsidP="00890638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>Vol ou usurpation d’identité</w:t>
            </w:r>
          </w:p>
        </w:tc>
      </w:tr>
      <w:tr w:rsidR="00D277E8" w:rsidRPr="00147F3C" w14:paraId="4ED1E187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85AA8" w14:textId="77777777" w:rsidR="00D277E8" w:rsidRPr="0057302B" w:rsidRDefault="00D277E8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CA9D13" w14:textId="5CD4EBE2" w:rsidR="00D277E8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0609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8A4AA" w14:textId="0B4F1E5C" w:rsidR="00D277E8" w:rsidRPr="0057302B" w:rsidRDefault="00975811" w:rsidP="00975811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 xml:space="preserve">Renversement non autorisé de la procédure de </w:t>
            </w:r>
            <w:proofErr w:type="spellStart"/>
            <w:r w:rsidRPr="0057302B">
              <w:rPr>
                <w:rFonts w:cs="Arial"/>
                <w:sz w:val="18"/>
                <w:szCs w:val="18"/>
                <w:lang w:val="fr-CH"/>
              </w:rPr>
              <w:t>pseudonymisation</w:t>
            </w:r>
            <w:proofErr w:type="spellEnd"/>
            <w:r w:rsidRPr="0057302B">
              <w:rPr>
                <w:rFonts w:cs="Arial"/>
                <w:sz w:val="18"/>
                <w:szCs w:val="18"/>
                <w:highlight w:val="yellow"/>
                <w:lang w:val="fr-CH"/>
              </w:rPr>
              <w:t xml:space="preserve"> </w:t>
            </w:r>
          </w:p>
        </w:tc>
      </w:tr>
      <w:tr w:rsidR="00513991" w:rsidRPr="0057302B" w14:paraId="7B43141C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5F79" w14:textId="77777777" w:rsidR="00513991" w:rsidRPr="0057302B" w:rsidRDefault="00513991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71864B" w14:textId="398E9C26" w:rsidR="00513991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7613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99CD9" w14:textId="633BA40B" w:rsidR="00513991" w:rsidRPr="0057302B" w:rsidRDefault="00775F4B" w:rsidP="00073162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>Discrimination</w:t>
            </w:r>
          </w:p>
        </w:tc>
      </w:tr>
      <w:tr w:rsidR="00513991" w:rsidRPr="0057302B" w14:paraId="5D6ABDA3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8E20" w14:textId="77777777" w:rsidR="00513991" w:rsidRPr="0057302B" w:rsidRDefault="00513991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301F25" w14:textId="55A4903C" w:rsidR="00513991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8517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786C9" w14:textId="1AE2766E" w:rsidR="00513991" w:rsidRPr="0057302B" w:rsidRDefault="00775F4B" w:rsidP="00775F4B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 xml:space="preserve">Atteinte à la réputation </w:t>
            </w:r>
          </w:p>
        </w:tc>
      </w:tr>
      <w:tr w:rsidR="00D277E8" w:rsidRPr="0057302B" w14:paraId="4ACB01CE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CF725" w14:textId="77777777" w:rsidR="00D277E8" w:rsidRPr="0057302B" w:rsidRDefault="00D277E8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02150A" w14:textId="106CBA22" w:rsidR="00D277E8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4372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E0F3A" w14:textId="6478E8F4" w:rsidR="00D277E8" w:rsidRPr="0057302B" w:rsidRDefault="00775F4B" w:rsidP="00775F4B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>Perte financière</w:t>
            </w:r>
          </w:p>
        </w:tc>
      </w:tr>
      <w:tr w:rsidR="00D277E8" w:rsidRPr="00147F3C" w14:paraId="24613D97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FBF4B" w14:textId="77777777" w:rsidR="00D277E8" w:rsidRPr="0057302B" w:rsidRDefault="00D277E8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1A4662" w14:textId="4363DD0B" w:rsidR="00D277E8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9668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B08E6" w14:textId="4786E1CB" w:rsidR="00D277E8" w:rsidRPr="0057302B" w:rsidRDefault="00775F4B" w:rsidP="00775F4B">
            <w:pPr>
              <w:spacing w:before="60" w:after="60"/>
              <w:rPr>
                <w:rFonts w:cstheme="minorHAnsi"/>
                <w:sz w:val="18"/>
                <w:szCs w:val="18"/>
                <w:highlight w:val="lightGray"/>
                <w:lang w:val="fr-CH"/>
              </w:rPr>
            </w:pPr>
            <w:r w:rsidRPr="0057302B">
              <w:rPr>
                <w:rFonts w:cstheme="minorHAnsi"/>
                <w:sz w:val="18"/>
                <w:szCs w:val="18"/>
                <w:lang w:val="fr-CH"/>
              </w:rPr>
              <w:t xml:space="preserve">Autre dommage économique ou social important </w:t>
            </w:r>
          </w:p>
        </w:tc>
      </w:tr>
      <w:tr w:rsidR="00D277E8" w:rsidRPr="0057302B" w14:paraId="5E6DF6EF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C190D" w14:textId="77777777" w:rsidR="00D277E8" w:rsidRPr="0057302B" w:rsidRDefault="00D277E8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E9E190" w14:textId="7CC0F67E" w:rsidR="00D277E8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7394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F22FC" w14:textId="07C78F8C" w:rsidR="00D277E8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100380787"/>
                <w:placeholder>
                  <w:docPart w:val="605BA895B1434EAA9D18E6DCCF9AECA5"/>
                </w:placeholder>
                <w:showingPlcHdr/>
                <w:text/>
              </w:sdtPr>
              <w:sdtEndPr/>
              <w:sdtContent>
                <w:r w:rsidR="00E846DC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E57952" w:rsidRPr="0057302B" w14:paraId="01237E35" w14:textId="77777777" w:rsidTr="007038DC">
        <w:trPr>
          <w:cantSplit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0252F2" w14:textId="77777777" w:rsidR="00E57952" w:rsidRPr="0057302B" w:rsidRDefault="00E57952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4C2E4" w14:textId="3539D1DC" w:rsidR="00E57952" w:rsidRPr="0057302B" w:rsidRDefault="00147F3C" w:rsidP="00073162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76117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C3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5686A" w14:textId="68560EF5" w:rsidR="00E57952" w:rsidRPr="0057302B" w:rsidRDefault="00147F3C" w:rsidP="00007980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979950890"/>
                <w:placeholder>
                  <w:docPart w:val="9FF4937CA91A45E195246B4F21AC70BC"/>
                </w:placeholder>
                <w:showingPlcHdr/>
                <w:text/>
              </w:sdtPr>
              <w:sdtEndPr/>
              <w:sdtContent>
                <w:r w:rsidR="00E846DC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</w:tbl>
    <w:p w14:paraId="0FF2BC7F" w14:textId="6101FFB1" w:rsidR="006E6CAB" w:rsidRPr="0057302B" w:rsidRDefault="008E7974" w:rsidP="000A04C3">
      <w:pPr>
        <w:pStyle w:val="berschrift1"/>
        <w:numPr>
          <w:ilvl w:val="0"/>
          <w:numId w:val="29"/>
        </w:numPr>
        <w:spacing w:before="600" w:after="360"/>
        <w:ind w:hanging="578"/>
        <w:rPr>
          <w:lang w:val="fr-CH"/>
        </w:rPr>
      </w:pPr>
      <w:r w:rsidRPr="0057302B">
        <w:rPr>
          <w:lang w:val="fr-CH"/>
        </w:rPr>
        <w:t xml:space="preserve">Indications sur les mesures appliquées et prévues </w:t>
      </w:r>
    </w:p>
    <w:tbl>
      <w:tblPr>
        <w:tblStyle w:val="Tabellenraster"/>
        <w:tblW w:w="8671" w:type="dxa"/>
        <w:tblInd w:w="107" w:type="dxa"/>
        <w:tblLayout w:type="fixed"/>
        <w:tblLook w:val="04A0" w:firstRow="1" w:lastRow="0" w:firstColumn="1" w:lastColumn="0" w:noHBand="0" w:noVBand="1"/>
        <w:tblDescription w:val="Indications sur les mesures appliquées et prévues"/>
      </w:tblPr>
      <w:tblGrid>
        <w:gridCol w:w="1164"/>
        <w:gridCol w:w="7507"/>
      </w:tblGrid>
      <w:tr w:rsidR="004700B0" w:rsidRPr="00147F3C" w14:paraId="49C6634F" w14:textId="77777777" w:rsidTr="001E20B9">
        <w:trPr>
          <w:cantSplit/>
        </w:trPr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BFA83" w14:textId="6A747268" w:rsidR="004700B0" w:rsidRPr="0057302B" w:rsidRDefault="004A0324" w:rsidP="004A0324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7302B">
              <w:rPr>
                <w:b/>
                <w:sz w:val="18"/>
                <w:szCs w:val="18"/>
                <w:lang w:val="fr-CH"/>
              </w:rPr>
              <w:t xml:space="preserve">Quelles ont été les mesures prises jusqu’à présent? </w:t>
            </w:r>
          </w:p>
        </w:tc>
      </w:tr>
      <w:tr w:rsidR="004700B0" w:rsidRPr="0057302B" w14:paraId="704029F4" w14:textId="77777777" w:rsidTr="001E20B9">
        <w:trPr>
          <w:cantSplit/>
        </w:trPr>
        <w:sdt>
          <w:sdtPr>
            <w:rPr>
              <w:rFonts w:cs="Arial"/>
              <w:sz w:val="18"/>
              <w:szCs w:val="18"/>
              <w:lang w:val="fr-CH"/>
            </w:rPr>
            <w:id w:val="-1936738729"/>
            <w:placeholder>
              <w:docPart w:val="08BE576DCAE04AB8A3D21797A4EEC608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ADCA0DE" w14:textId="7AB90F55" w:rsidR="004700B0" w:rsidRPr="0057302B" w:rsidRDefault="00007980" w:rsidP="00007980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tc>
          </w:sdtContent>
        </w:sdt>
        <w:tc>
          <w:tcPr>
            <w:tcW w:w="7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145650" w14:textId="234F1320" w:rsidR="004700B0" w:rsidRPr="0057302B" w:rsidRDefault="00147F3C" w:rsidP="001E20B9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472590386"/>
                <w:placeholder>
                  <w:docPart w:val="AC587443E4524E4C8A720C005925FD90"/>
                </w:placeholder>
                <w:showingPlcHdr/>
                <w:text/>
              </w:sdtPr>
              <w:sdtEndPr/>
              <w:sdtContent>
                <w:r w:rsidR="004A0324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1E20B9" w:rsidRPr="0057302B" w14:paraId="2DA46A35" w14:textId="77777777" w:rsidTr="001E20B9">
        <w:trPr>
          <w:cantSplit/>
        </w:trPr>
        <w:sdt>
          <w:sdtPr>
            <w:rPr>
              <w:rFonts w:cs="Arial"/>
              <w:sz w:val="18"/>
              <w:szCs w:val="18"/>
              <w:lang w:val="fr-CH"/>
            </w:rPr>
            <w:id w:val="-1623992890"/>
            <w:placeholder>
              <w:docPart w:val="85D2C312DB244EDC9D85D744EC623F8E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C15FD53" w14:textId="77777777" w:rsidR="001E20B9" w:rsidRPr="0057302B" w:rsidRDefault="001E20B9" w:rsidP="006C4F54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tc>
          </w:sdtContent>
        </w:sdt>
        <w:tc>
          <w:tcPr>
            <w:tcW w:w="7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2A42175" w14:textId="77777777" w:rsidR="001E20B9" w:rsidRPr="0057302B" w:rsidRDefault="00147F3C" w:rsidP="006C4F54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2061855804"/>
                <w:placeholder>
                  <w:docPart w:val="8FFA15110FF546A2AD93A00F51BDA70D"/>
                </w:placeholder>
                <w:showingPlcHdr/>
                <w:text/>
              </w:sdtPr>
              <w:sdtEndPr/>
              <w:sdtContent>
                <w:r w:rsidR="001E20B9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1E20B9" w:rsidRPr="0057302B" w14:paraId="31594F5E" w14:textId="77777777" w:rsidTr="001E20B9">
        <w:trPr>
          <w:cantSplit/>
        </w:trPr>
        <w:sdt>
          <w:sdtPr>
            <w:rPr>
              <w:rFonts w:cs="Arial"/>
              <w:sz w:val="18"/>
              <w:szCs w:val="18"/>
              <w:lang w:val="fr-CH"/>
            </w:rPr>
            <w:id w:val="-1189672864"/>
            <w:placeholder>
              <w:docPart w:val="71879B62E34D459C95E61B410EFCD90F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C10D192" w14:textId="77777777" w:rsidR="001E20B9" w:rsidRPr="0057302B" w:rsidRDefault="001E20B9" w:rsidP="006C4F54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tc>
          </w:sdtContent>
        </w:sdt>
        <w:tc>
          <w:tcPr>
            <w:tcW w:w="7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44AACD" w14:textId="77777777" w:rsidR="001E20B9" w:rsidRPr="0057302B" w:rsidRDefault="00147F3C" w:rsidP="006C4F54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968567163"/>
                <w:placeholder>
                  <w:docPart w:val="018BE0F2993143728D67EF180A457607"/>
                </w:placeholder>
                <w:showingPlcHdr/>
                <w:text/>
              </w:sdtPr>
              <w:sdtEndPr/>
              <w:sdtContent>
                <w:r w:rsidR="001E20B9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1E20B9" w:rsidRPr="0057302B" w14:paraId="4AE2E9F2" w14:textId="77777777" w:rsidTr="001E20B9">
        <w:trPr>
          <w:cantSplit/>
        </w:trPr>
        <w:sdt>
          <w:sdtPr>
            <w:rPr>
              <w:rFonts w:cs="Arial"/>
              <w:sz w:val="18"/>
              <w:szCs w:val="18"/>
              <w:lang w:val="fr-CH"/>
            </w:rPr>
            <w:id w:val="1967231164"/>
            <w:placeholder>
              <w:docPart w:val="4499C6C145924FA6B7D6B2279D4F67CC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94D5C83" w14:textId="77777777" w:rsidR="001E20B9" w:rsidRPr="0057302B" w:rsidRDefault="001E20B9" w:rsidP="006C4F54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tc>
          </w:sdtContent>
        </w:sdt>
        <w:tc>
          <w:tcPr>
            <w:tcW w:w="7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E3027B" w14:textId="77777777" w:rsidR="001E20B9" w:rsidRPr="0057302B" w:rsidRDefault="00147F3C" w:rsidP="006C4F54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383639185"/>
                <w:placeholder>
                  <w:docPart w:val="3657B3B6291044A383408A6131C5BD73"/>
                </w:placeholder>
                <w:showingPlcHdr/>
                <w:text/>
              </w:sdtPr>
              <w:sdtEndPr/>
              <w:sdtContent>
                <w:r w:rsidR="001E20B9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1E20B9" w:rsidRPr="0057302B" w14:paraId="5D607BB9" w14:textId="77777777" w:rsidTr="001E20B9">
        <w:trPr>
          <w:cantSplit/>
        </w:trPr>
        <w:sdt>
          <w:sdtPr>
            <w:rPr>
              <w:rFonts w:cs="Arial"/>
              <w:sz w:val="18"/>
              <w:szCs w:val="18"/>
              <w:lang w:val="fr-CH"/>
            </w:rPr>
            <w:id w:val="233593468"/>
            <w:placeholder>
              <w:docPart w:val="AF81D6B9804E409FAC5E2E7CC6AF37B0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A8742CA" w14:textId="77777777" w:rsidR="001E20B9" w:rsidRPr="0057302B" w:rsidRDefault="001E20B9" w:rsidP="006C4F54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tc>
          </w:sdtContent>
        </w:sdt>
        <w:tc>
          <w:tcPr>
            <w:tcW w:w="7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1A133B" w14:textId="77777777" w:rsidR="001E20B9" w:rsidRPr="0057302B" w:rsidRDefault="00147F3C" w:rsidP="006C4F54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707868634"/>
                <w:placeholder>
                  <w:docPart w:val="F8C07E1E5FFE47168875B69F74763D40"/>
                </w:placeholder>
                <w:showingPlcHdr/>
                <w:text/>
              </w:sdtPr>
              <w:sdtEndPr/>
              <w:sdtContent>
                <w:r w:rsidR="001E20B9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1E20B9" w:rsidRPr="0057302B" w14:paraId="75E81A43" w14:textId="77777777" w:rsidTr="001E20B9">
        <w:trPr>
          <w:cantSplit/>
        </w:trPr>
        <w:sdt>
          <w:sdtPr>
            <w:rPr>
              <w:rFonts w:cs="Arial"/>
              <w:sz w:val="18"/>
              <w:szCs w:val="18"/>
              <w:lang w:val="fr-CH"/>
            </w:rPr>
            <w:id w:val="1653718459"/>
            <w:placeholder>
              <w:docPart w:val="EA85AC64E0D84DEFA91CE119F9C833A5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B3D8FEE" w14:textId="77777777" w:rsidR="001E20B9" w:rsidRPr="0057302B" w:rsidRDefault="001E20B9" w:rsidP="006C4F54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tc>
          </w:sdtContent>
        </w:sdt>
        <w:tc>
          <w:tcPr>
            <w:tcW w:w="7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C77533" w14:textId="77777777" w:rsidR="001E20B9" w:rsidRPr="0057302B" w:rsidRDefault="00147F3C" w:rsidP="006C4F54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532541507"/>
                <w:placeholder>
                  <w:docPart w:val="3EC012278A4C46ABBD4391DBD169E117"/>
                </w:placeholder>
                <w:showingPlcHdr/>
                <w:text/>
              </w:sdtPr>
              <w:sdtEndPr/>
              <w:sdtContent>
                <w:r w:rsidR="001E20B9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4700B0" w:rsidRPr="00147F3C" w14:paraId="44EE04F6" w14:textId="77777777" w:rsidTr="001E20B9">
        <w:trPr>
          <w:cantSplit/>
        </w:trPr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36BC98" w14:textId="2AD5D065" w:rsidR="004700B0" w:rsidRPr="0057302B" w:rsidRDefault="004A0324" w:rsidP="004A0324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7302B">
              <w:rPr>
                <w:b/>
                <w:sz w:val="18"/>
                <w:szCs w:val="18"/>
                <w:lang w:val="fr-CH"/>
              </w:rPr>
              <w:t xml:space="preserve">Quelles sont les mesures prévues? </w:t>
            </w:r>
          </w:p>
        </w:tc>
      </w:tr>
      <w:tr w:rsidR="00EE48F9" w:rsidRPr="0057302B" w14:paraId="5563CC43" w14:textId="77777777" w:rsidTr="006C4F54">
        <w:trPr>
          <w:cantSplit/>
        </w:trPr>
        <w:sdt>
          <w:sdtPr>
            <w:rPr>
              <w:rFonts w:cs="Arial"/>
              <w:sz w:val="18"/>
              <w:szCs w:val="18"/>
              <w:lang w:val="fr-CH"/>
            </w:rPr>
            <w:id w:val="-2062093860"/>
            <w:placeholder>
              <w:docPart w:val="8839D9026F504903AF9930A255EEFBA6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F863467" w14:textId="77777777" w:rsidR="00EE48F9" w:rsidRPr="0057302B" w:rsidRDefault="00EE48F9" w:rsidP="006C4F54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tc>
          </w:sdtContent>
        </w:sdt>
        <w:tc>
          <w:tcPr>
            <w:tcW w:w="7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951C19" w14:textId="77777777" w:rsidR="00EE48F9" w:rsidRPr="0057302B" w:rsidRDefault="00147F3C" w:rsidP="006C4F54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530952079"/>
                <w:placeholder>
                  <w:docPart w:val="7DCEB25BF40C40019AED88A83131F3F5"/>
                </w:placeholder>
                <w:showingPlcHdr/>
                <w:text/>
              </w:sdtPr>
              <w:sdtEndPr/>
              <w:sdtContent>
                <w:r w:rsidR="00EE48F9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EE48F9" w:rsidRPr="0057302B" w14:paraId="60D41ECD" w14:textId="77777777" w:rsidTr="006C4F54">
        <w:trPr>
          <w:cantSplit/>
        </w:trPr>
        <w:sdt>
          <w:sdtPr>
            <w:rPr>
              <w:rFonts w:cs="Arial"/>
              <w:sz w:val="18"/>
              <w:szCs w:val="18"/>
              <w:lang w:val="fr-CH"/>
            </w:rPr>
            <w:id w:val="-2076422037"/>
            <w:placeholder>
              <w:docPart w:val="7C5B7C5091CB42789053B1EEA73C8478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17251E7" w14:textId="77777777" w:rsidR="00EE48F9" w:rsidRPr="0057302B" w:rsidRDefault="00EE48F9" w:rsidP="006C4F54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tc>
          </w:sdtContent>
        </w:sdt>
        <w:tc>
          <w:tcPr>
            <w:tcW w:w="7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9BCF371" w14:textId="77777777" w:rsidR="00EE48F9" w:rsidRPr="0057302B" w:rsidRDefault="00147F3C" w:rsidP="006C4F54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980489534"/>
                <w:placeholder>
                  <w:docPart w:val="A05916EE20C341FB8261F5D926A76D3A"/>
                </w:placeholder>
                <w:showingPlcHdr/>
                <w:text/>
              </w:sdtPr>
              <w:sdtEndPr/>
              <w:sdtContent>
                <w:r w:rsidR="00EE48F9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EE48F9" w:rsidRPr="0057302B" w14:paraId="22621364" w14:textId="77777777" w:rsidTr="006C4F54">
        <w:trPr>
          <w:cantSplit/>
        </w:trPr>
        <w:sdt>
          <w:sdtPr>
            <w:rPr>
              <w:rFonts w:cs="Arial"/>
              <w:sz w:val="18"/>
              <w:szCs w:val="18"/>
              <w:lang w:val="fr-CH"/>
            </w:rPr>
            <w:id w:val="398725888"/>
            <w:placeholder>
              <w:docPart w:val="F7DCFB1D3F9E4278817F0F252878842F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96CDE99" w14:textId="77777777" w:rsidR="00EE48F9" w:rsidRPr="0057302B" w:rsidRDefault="00EE48F9" w:rsidP="006C4F54">
                <w:pPr>
                  <w:spacing w:before="60" w:after="60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tc>
          </w:sdtContent>
        </w:sdt>
        <w:tc>
          <w:tcPr>
            <w:tcW w:w="750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A483D3" w14:textId="77777777" w:rsidR="00EE48F9" w:rsidRPr="0057302B" w:rsidRDefault="00147F3C" w:rsidP="006C4F54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894937779"/>
                <w:placeholder>
                  <w:docPart w:val="E7FF092CE60248FE92E6D496418C88F3"/>
                </w:placeholder>
                <w:showingPlcHdr/>
                <w:text/>
              </w:sdtPr>
              <w:sdtEndPr/>
              <w:sdtContent>
                <w:r w:rsidR="00EE48F9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</w:tbl>
    <w:p w14:paraId="4B13A6AB" w14:textId="77777777" w:rsidR="0057302B" w:rsidRDefault="0057302B" w:rsidP="0057302B">
      <w:pPr>
        <w:pStyle w:val="Normaltext"/>
        <w:rPr>
          <w:highlight w:val="lightGray"/>
          <w:lang w:val="fr-CH"/>
        </w:rPr>
      </w:pPr>
    </w:p>
    <w:p w14:paraId="7D9868F7" w14:textId="77777777" w:rsidR="0057302B" w:rsidRDefault="0057302B">
      <w:pPr>
        <w:spacing w:after="200" w:line="24" w:lineRule="auto"/>
        <w:rPr>
          <w:rFonts w:asciiTheme="majorHAnsi" w:eastAsiaTheme="majorEastAsia" w:hAnsiTheme="majorHAnsi" w:cstheme="majorBidi"/>
          <w:b/>
          <w:bCs w:val="0"/>
          <w:szCs w:val="21"/>
          <w:highlight w:val="lightGray"/>
          <w:lang w:val="fr-CH"/>
        </w:rPr>
      </w:pPr>
      <w:r>
        <w:rPr>
          <w:highlight w:val="lightGray"/>
          <w:lang w:val="fr-CH"/>
        </w:rPr>
        <w:br w:type="page"/>
      </w:r>
    </w:p>
    <w:p w14:paraId="0BDB9978" w14:textId="4BEDD1DA" w:rsidR="006E6CAB" w:rsidRPr="0057302B" w:rsidRDefault="00A20C88" w:rsidP="0057302B">
      <w:pPr>
        <w:pStyle w:val="berschrift1"/>
        <w:numPr>
          <w:ilvl w:val="0"/>
          <w:numId w:val="29"/>
        </w:numPr>
        <w:spacing w:before="600" w:after="360"/>
        <w:ind w:hanging="578"/>
        <w:rPr>
          <w:lang w:val="fr-CH"/>
        </w:rPr>
      </w:pPr>
      <w:r w:rsidRPr="0057302B">
        <w:rPr>
          <w:lang w:val="fr-CH"/>
        </w:rPr>
        <w:lastRenderedPageBreak/>
        <w:t>Communication aux personnes concernées</w:t>
      </w:r>
    </w:p>
    <w:tbl>
      <w:tblPr>
        <w:tblStyle w:val="Tabellenraster"/>
        <w:tblW w:w="8647" w:type="dxa"/>
        <w:tblInd w:w="137" w:type="dxa"/>
        <w:tblLayout w:type="fixed"/>
        <w:tblLook w:val="04A0" w:firstRow="1" w:lastRow="0" w:firstColumn="1" w:lastColumn="0" w:noHBand="0" w:noVBand="1"/>
        <w:tblDescription w:val="Communication aux personnes concernées"/>
      </w:tblPr>
      <w:tblGrid>
        <w:gridCol w:w="425"/>
        <w:gridCol w:w="8222"/>
      </w:tblGrid>
      <w:tr w:rsidR="006B2EC3" w:rsidRPr="00147F3C" w14:paraId="54125B9D" w14:textId="77777777" w:rsidTr="006019C1">
        <w:trPr>
          <w:cantSplit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79913E5C" w14:textId="5A4446EB" w:rsidR="006B2EC3" w:rsidRPr="0057302B" w:rsidRDefault="00E62EFA" w:rsidP="00E62EFA">
            <w:pPr>
              <w:spacing w:before="60" w:after="60"/>
              <w:rPr>
                <w:rFonts w:cstheme="minorHAnsi"/>
                <w:sz w:val="18"/>
                <w:szCs w:val="18"/>
                <w:lang w:val="fr-CH"/>
              </w:rPr>
            </w:pPr>
            <w:r w:rsidRPr="0057302B">
              <w:rPr>
                <w:rFonts w:cstheme="minorHAnsi"/>
                <w:b/>
                <w:sz w:val="18"/>
                <w:szCs w:val="18"/>
                <w:lang w:val="fr-CH"/>
              </w:rPr>
              <w:t xml:space="preserve">La situation a-t-elle été communiquée aux personnes concernées? </w:t>
            </w:r>
          </w:p>
        </w:tc>
      </w:tr>
      <w:tr w:rsidR="006E6CAB" w:rsidRPr="0057302B" w14:paraId="2C75B0DC" w14:textId="77777777" w:rsidTr="006019C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56D08" w14:textId="440D09C7" w:rsidR="006E6CAB" w:rsidRPr="0057302B" w:rsidRDefault="00147F3C" w:rsidP="004C0348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7527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0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AFB6" w14:textId="1AD3A630" w:rsidR="00F11B8F" w:rsidRPr="0057302B" w:rsidRDefault="00E62EFA" w:rsidP="00E62EFA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 xml:space="preserve">Oui, le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552157428"/>
                <w:placeholder>
                  <w:docPart w:val="A9617620A556439F885E2AC9B47910D5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sdtContent>
            </w:sdt>
            <w:r w:rsidRPr="0057302B">
              <w:rPr>
                <w:rFonts w:cs="Arial"/>
                <w:sz w:val="18"/>
                <w:szCs w:val="18"/>
                <w:lang w:val="fr-CH"/>
              </w:rPr>
              <w:t>.</w:t>
            </w:r>
          </w:p>
        </w:tc>
      </w:tr>
      <w:tr w:rsidR="006E6CAB" w:rsidRPr="00147F3C" w14:paraId="47DF5CB5" w14:textId="77777777" w:rsidTr="006019C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EB64C" w14:textId="7C18CA70" w:rsidR="006E6CAB" w:rsidRPr="0057302B" w:rsidRDefault="00147F3C" w:rsidP="004C0348">
            <w:pPr>
              <w:spacing w:before="60" w:after="60"/>
              <w:rPr>
                <w:rFonts w:ascii="Segoe UI Symbol" w:hAnsi="Segoe UI Symbol" w:cs="Segoe UI Symbo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20876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0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45B4C" w14:textId="1419EF30" w:rsidR="006019C1" w:rsidRPr="0057302B" w:rsidRDefault="00E62EFA" w:rsidP="004C0348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 xml:space="preserve">Pas encore, mais elle le sera le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368289344"/>
                <w:placeholder>
                  <w:docPart w:val="341561DD6F3A4EF19A8A9C358631058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sdtContent>
            </w:sdt>
            <w:r w:rsidRPr="0057302B">
              <w:rPr>
                <w:rFonts w:cs="Arial"/>
                <w:sz w:val="18"/>
                <w:szCs w:val="18"/>
                <w:lang w:val="fr-CH"/>
              </w:rPr>
              <w:t>.</w:t>
            </w:r>
          </w:p>
        </w:tc>
      </w:tr>
      <w:tr w:rsidR="006E6CAB" w:rsidRPr="00147F3C" w14:paraId="63BC8DD8" w14:textId="77777777" w:rsidTr="006019C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F46D62" w14:textId="29EB6F2C" w:rsidR="006E6CAB" w:rsidRPr="0057302B" w:rsidRDefault="00147F3C" w:rsidP="004C0348">
            <w:pPr>
              <w:spacing w:before="60" w:after="60"/>
              <w:rPr>
                <w:rFonts w:ascii="Segoe UI Symbol" w:hAnsi="Segoe UI Symbol" w:cs="Segoe UI Symbo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7998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10" w:rsidRPr="0057302B">
                  <w:rPr>
                    <w:rFonts w:ascii="MS Gothic" w:eastAsia="MS Gothic" w:hAnsi="MS Gothic" w:cs="Arial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53C70" w14:textId="4BE4C217" w:rsidR="006019C1" w:rsidRPr="0057302B" w:rsidRDefault="00E82AA7" w:rsidP="00E82AA7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sz w:val="18"/>
                <w:szCs w:val="18"/>
                <w:lang w:val="fr-CH"/>
              </w:rPr>
              <w:t xml:space="preserve">Non, il est renoncé à la communication </w:t>
            </w:r>
            <w:r w:rsidR="00712A10" w:rsidRPr="0057302B">
              <w:rPr>
                <w:rFonts w:cs="Arial"/>
                <w:sz w:val="18"/>
                <w:szCs w:val="18"/>
                <w:lang w:val="fr-CH"/>
              </w:rPr>
              <w:t>(</w:t>
            </w:r>
            <w:hyperlink r:id="rId12" w:history="1">
              <w:r w:rsidRPr="0057302B">
                <w:rPr>
                  <w:rStyle w:val="Hyperlink"/>
                  <w:rFonts w:cs="Arial"/>
                  <w:sz w:val="18"/>
                  <w:szCs w:val="18"/>
                  <w:lang w:val="fr-CH"/>
                </w:rPr>
                <w:t xml:space="preserve">art. 9, al. 2 </w:t>
              </w:r>
              <w:proofErr w:type="spellStart"/>
              <w:r w:rsidRPr="0057302B">
                <w:rPr>
                  <w:rStyle w:val="Hyperlink"/>
                  <w:rFonts w:cs="Arial"/>
                  <w:sz w:val="18"/>
                  <w:szCs w:val="18"/>
                  <w:lang w:val="fr-CH"/>
                </w:rPr>
                <w:t>OiDPD</w:t>
              </w:r>
              <w:proofErr w:type="spellEnd"/>
            </w:hyperlink>
            <w:r w:rsidRPr="0057302B">
              <w:rPr>
                <w:rFonts w:cs="Arial"/>
                <w:sz w:val="18"/>
                <w:szCs w:val="18"/>
                <w:lang w:val="fr-CH"/>
              </w:rPr>
              <w:t>) au motif suivant</w:t>
            </w:r>
            <w:r w:rsidR="004C0348" w:rsidRPr="0057302B">
              <w:rPr>
                <w:rFonts w:cs="Arial"/>
                <w:sz w:val="18"/>
                <w:szCs w:val="18"/>
                <w:lang w:val="fr-CH"/>
              </w:rPr>
              <w:t>:</w:t>
            </w:r>
            <w:r w:rsidR="006E6CAB" w:rsidRPr="0057302B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462302327"/>
                <w:placeholder>
                  <w:docPart w:val="17E6B4465DB041E5A05F41127BB03D13"/>
                </w:placeholder>
                <w:showingPlcHdr/>
                <w:text/>
              </w:sdtPr>
              <w:sdtEndPr/>
              <w:sdtContent>
                <w:r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  <w:tr w:rsidR="006019C1" w:rsidRPr="0057302B" w14:paraId="02189CDD" w14:textId="77777777" w:rsidTr="006019C1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36C" w14:textId="65DB6BA2" w:rsidR="006019C1" w:rsidRPr="0057302B" w:rsidRDefault="00163A48" w:rsidP="004C0348">
            <w:pPr>
              <w:spacing w:before="60" w:after="60"/>
              <w:rPr>
                <w:rFonts w:cs="Arial"/>
                <w:b/>
                <w:sz w:val="18"/>
                <w:szCs w:val="18"/>
                <w:lang w:val="fr-CH"/>
              </w:rPr>
            </w:pPr>
            <w:r w:rsidRPr="0057302B">
              <w:rPr>
                <w:rFonts w:cs="Arial"/>
                <w:b/>
                <w:sz w:val="18"/>
                <w:szCs w:val="18"/>
                <w:lang w:val="fr-CH"/>
              </w:rPr>
              <w:t>Quelle forme a pris</w:t>
            </w:r>
            <w:r w:rsidR="002218E2" w:rsidRPr="0057302B">
              <w:rPr>
                <w:rFonts w:cs="Arial"/>
                <w:b/>
                <w:sz w:val="18"/>
                <w:szCs w:val="18"/>
                <w:lang w:val="fr-CH"/>
              </w:rPr>
              <w:t>e</w:t>
            </w:r>
            <w:r w:rsidRPr="0057302B">
              <w:rPr>
                <w:rFonts w:cs="Arial"/>
                <w:b/>
                <w:sz w:val="18"/>
                <w:szCs w:val="18"/>
                <w:lang w:val="fr-CH"/>
              </w:rPr>
              <w:t xml:space="preserve"> ou prendra la communication? </w:t>
            </w:r>
          </w:p>
          <w:p w14:paraId="7FE4A847" w14:textId="4FF506C3" w:rsidR="006019C1" w:rsidRPr="0057302B" w:rsidRDefault="00147F3C" w:rsidP="004C0348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618573172"/>
                <w:placeholder>
                  <w:docPart w:val="A9C52CAD28D045B5A8B04338A056B8C0"/>
                </w:placeholder>
                <w:showingPlcHdr/>
                <w:text/>
              </w:sdtPr>
              <w:sdtEndPr/>
              <w:sdtContent>
                <w:r w:rsidR="00163A48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ici pour entrer du texte.</w:t>
                </w:r>
              </w:sdtContent>
            </w:sdt>
          </w:p>
        </w:tc>
      </w:tr>
    </w:tbl>
    <w:p w14:paraId="539A8CA8" w14:textId="7756ACFA" w:rsidR="006E6CAB" w:rsidRPr="0057302B" w:rsidRDefault="002331B1" w:rsidP="004C0348">
      <w:pPr>
        <w:pStyle w:val="berschrift1"/>
        <w:numPr>
          <w:ilvl w:val="0"/>
          <w:numId w:val="29"/>
        </w:numPr>
        <w:spacing w:before="600" w:after="360"/>
        <w:ind w:hanging="578"/>
        <w:rPr>
          <w:lang w:val="fr-CH"/>
        </w:rPr>
      </w:pPr>
      <w:r w:rsidRPr="0057302B">
        <w:rPr>
          <w:lang w:val="fr-CH"/>
        </w:rPr>
        <w:t xml:space="preserve">Remarques et annexes </w:t>
      </w:r>
    </w:p>
    <w:tbl>
      <w:tblPr>
        <w:tblStyle w:val="Tabellenraster"/>
        <w:tblW w:w="8671" w:type="dxa"/>
        <w:tblInd w:w="107" w:type="dxa"/>
        <w:tblLook w:val="04A0" w:firstRow="1" w:lastRow="0" w:firstColumn="1" w:lastColumn="0" w:noHBand="0" w:noVBand="1"/>
        <w:tblDescription w:val="Remarques et annexes"/>
      </w:tblPr>
      <w:tblGrid>
        <w:gridCol w:w="8671"/>
      </w:tblGrid>
      <w:tr w:rsidR="00712A10" w:rsidRPr="0057302B" w14:paraId="31BA6A9F" w14:textId="77777777" w:rsidTr="00580189">
        <w:tc>
          <w:tcPr>
            <w:tcW w:w="8671" w:type="dxa"/>
          </w:tcPr>
          <w:p w14:paraId="0AC72F66" w14:textId="4B304C7B" w:rsidR="00712A10" w:rsidRPr="0057302B" w:rsidRDefault="002331B1" w:rsidP="00073162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7302B">
              <w:rPr>
                <w:b/>
                <w:sz w:val="18"/>
                <w:szCs w:val="18"/>
                <w:lang w:val="fr-CH"/>
              </w:rPr>
              <w:t>Remarques</w:t>
            </w:r>
          </w:p>
          <w:p w14:paraId="6CA2844D" w14:textId="041B03B4" w:rsidR="00712A10" w:rsidRPr="0057302B" w:rsidRDefault="00147F3C" w:rsidP="00073162">
            <w:pPr>
              <w:spacing w:before="60" w:after="60"/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13784431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  <w:lang w:val="fr-CH"/>
                    </w:rPr>
                    <w:id w:val="-211267743"/>
                    <w:placeholder>
                      <w:docPart w:val="D90A55EF72D2473ABFD136C98A76B46F"/>
                    </w:placeholder>
                    <w:showingPlcHdr/>
                    <w:text/>
                  </w:sdtPr>
                  <w:sdtEndPr/>
                  <w:sdtContent>
                    <w:r w:rsidR="002331B1" w:rsidRPr="0057302B">
                      <w:rPr>
                        <w:rStyle w:val="Platzhaltertext"/>
                        <w:sz w:val="18"/>
                        <w:szCs w:val="18"/>
                        <w:lang w:val="fr-CH"/>
                      </w:rPr>
                      <w:t>Cliquez ou appuyez ici pour entrer du texte.</w:t>
                    </w:r>
                  </w:sdtContent>
                </w:sdt>
              </w:sdtContent>
            </w:sdt>
            <w:bookmarkStart w:id="0" w:name="_GoBack"/>
            <w:bookmarkEnd w:id="0"/>
          </w:p>
        </w:tc>
      </w:tr>
      <w:tr w:rsidR="00712A10" w:rsidRPr="0057302B" w14:paraId="1C3AE957" w14:textId="77777777" w:rsidTr="00580189">
        <w:tc>
          <w:tcPr>
            <w:tcW w:w="8671" w:type="dxa"/>
          </w:tcPr>
          <w:p w14:paraId="5AA45167" w14:textId="7A78022B" w:rsidR="00712A10" w:rsidRPr="0057302B" w:rsidRDefault="002331B1" w:rsidP="00073162">
            <w:pPr>
              <w:spacing w:before="60" w:after="60"/>
              <w:rPr>
                <w:b/>
                <w:sz w:val="18"/>
                <w:szCs w:val="18"/>
                <w:lang w:val="fr-CH"/>
              </w:rPr>
            </w:pPr>
            <w:r w:rsidRPr="0057302B">
              <w:rPr>
                <w:b/>
                <w:sz w:val="18"/>
                <w:szCs w:val="18"/>
                <w:lang w:val="fr-CH"/>
              </w:rPr>
              <w:t>Annexes de la présente notification</w:t>
            </w:r>
          </w:p>
          <w:p w14:paraId="2737A17C" w14:textId="53F09D42" w:rsidR="00712A10" w:rsidRPr="0057302B" w:rsidRDefault="00147F3C" w:rsidP="00073162">
            <w:pPr>
              <w:spacing w:before="60"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306903126"/>
                <w:placeholder>
                  <w:docPart w:val="3389F8F60C1246CD9224C490157CD52D"/>
                </w:placeholder>
                <w:showingPlcHdr/>
              </w:sdtPr>
              <w:sdtEndPr/>
              <w:sdtContent>
                <w:r w:rsidR="002331B1" w:rsidRPr="0057302B">
                  <w:rPr>
                    <w:rStyle w:val="Platzhaltertext"/>
                    <w:sz w:val="18"/>
                    <w:szCs w:val="18"/>
                    <w:lang w:val="fr-CH"/>
                  </w:rPr>
                  <w:t>Cliquez ou appuyez ici pour entrer du texte.</w:t>
                </w:r>
              </w:sdtContent>
            </w:sdt>
          </w:p>
        </w:tc>
      </w:tr>
    </w:tbl>
    <w:p w14:paraId="53B7D00A" w14:textId="4235F28A" w:rsidR="001D6D68" w:rsidRPr="0057302B" w:rsidRDefault="001D6D68" w:rsidP="00A80884">
      <w:pPr>
        <w:spacing w:before="960"/>
        <w:jc w:val="right"/>
        <w:rPr>
          <w:sz w:val="18"/>
          <w:szCs w:val="18"/>
          <w:lang w:val="fr-CH"/>
        </w:rPr>
      </w:pPr>
      <w:r w:rsidRPr="0057302B">
        <w:rPr>
          <w:sz w:val="18"/>
          <w:szCs w:val="18"/>
          <w:lang w:val="fr-CH"/>
        </w:rPr>
        <w:t xml:space="preserve">Version </w:t>
      </w:r>
      <w:sdt>
        <w:sdtPr>
          <w:rPr>
            <w:sz w:val="18"/>
            <w:szCs w:val="18"/>
            <w:lang w:val="fr-CH"/>
          </w:rPr>
          <w:id w:val="-1513215171"/>
          <w:placeholder>
            <w:docPart w:val="DefaultPlaceholder_-1854013439"/>
          </w:placeholder>
          <w:dropDownList>
            <w:listItem w:displayText="0.9" w:value="0.9"/>
            <w:listItem w:displayText="1.0" w:value="1.0"/>
          </w:dropDownList>
        </w:sdtPr>
        <w:sdtEndPr/>
        <w:sdtContent>
          <w:r w:rsidR="00D700E9" w:rsidRPr="0057302B">
            <w:rPr>
              <w:sz w:val="18"/>
              <w:szCs w:val="18"/>
              <w:lang w:val="fr-CH"/>
            </w:rPr>
            <w:t>1.0</w:t>
          </w:r>
        </w:sdtContent>
      </w:sdt>
      <w:r w:rsidR="003C7D78" w:rsidRPr="0057302B">
        <w:rPr>
          <w:sz w:val="18"/>
          <w:szCs w:val="18"/>
          <w:lang w:val="fr-CH"/>
        </w:rPr>
        <w:t xml:space="preserve"> / 1</w:t>
      </w:r>
      <w:r w:rsidR="00F221E5" w:rsidRPr="0057302B">
        <w:rPr>
          <w:sz w:val="18"/>
          <w:szCs w:val="18"/>
          <w:lang w:val="fr-CH"/>
        </w:rPr>
        <w:t>8</w:t>
      </w:r>
      <w:r w:rsidR="003C7D78" w:rsidRPr="0057302B">
        <w:rPr>
          <w:sz w:val="18"/>
          <w:szCs w:val="18"/>
          <w:lang w:val="fr-CH"/>
        </w:rPr>
        <w:t>.06.2020</w:t>
      </w:r>
    </w:p>
    <w:p w14:paraId="2AA66862" w14:textId="619D9E28" w:rsidR="00B57911" w:rsidRPr="0057302B" w:rsidRDefault="00B57911" w:rsidP="00A80884">
      <w:pPr>
        <w:spacing w:before="960"/>
        <w:jc w:val="right"/>
        <w:rPr>
          <w:sz w:val="18"/>
          <w:szCs w:val="18"/>
          <w:lang w:val="fr-CH"/>
        </w:rPr>
      </w:pPr>
    </w:p>
    <w:p w14:paraId="30904647" w14:textId="4EDCDBDE" w:rsidR="00E74BE5" w:rsidRPr="0057302B" w:rsidRDefault="00E74BE5" w:rsidP="00E74BE5">
      <w:pPr>
        <w:spacing w:before="960"/>
        <w:jc w:val="right"/>
        <w:rPr>
          <w:sz w:val="18"/>
          <w:szCs w:val="18"/>
          <w:lang w:val="fr-CH"/>
        </w:rPr>
      </w:pPr>
    </w:p>
    <w:sectPr w:rsidR="00E74BE5" w:rsidRPr="0057302B" w:rsidSect="00253FB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5" w:right="1841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9F7B0" w14:textId="77777777" w:rsidR="009E2E01" w:rsidRDefault="009E2E01">
      <w:pPr>
        <w:spacing w:line="240" w:lineRule="auto"/>
      </w:pPr>
      <w:r>
        <w:separator/>
      </w:r>
    </w:p>
  </w:endnote>
  <w:endnote w:type="continuationSeparator" w:id="0">
    <w:p w14:paraId="7AA820A6" w14:textId="77777777" w:rsidR="009E2E01" w:rsidRDefault="009E2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A28B" w14:textId="04AC8002" w:rsidR="009E2E01" w:rsidRPr="00BD4A9C" w:rsidRDefault="009E2E01" w:rsidP="009E2E0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D43520" wp14:editId="5E06FE2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8E0206" w14:textId="5985758D" w:rsidR="009E2E01" w:rsidRPr="005C6148" w:rsidRDefault="009E2E01" w:rsidP="009E2E01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47F3C" w:rsidRPr="00147F3C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47F3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ED43520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1E8E0206" w14:textId="5985758D" w:rsidR="009E2E01" w:rsidRPr="005C6148" w:rsidRDefault="009E2E01" w:rsidP="009E2E01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47F3C" w:rsidRPr="00147F3C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47F3C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0C9F" w14:textId="77777777" w:rsidR="009E2E01" w:rsidRPr="003C4D36" w:rsidRDefault="009E2E01" w:rsidP="009E2E01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8EB1DE4" wp14:editId="0EE67FA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DD0CF" w14:textId="72B94DB0" w:rsidR="009E2E01" w:rsidRPr="005C6148" w:rsidRDefault="009E2E01" w:rsidP="009E2E01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147F3C" w:rsidRPr="00147F3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147F3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8EB1DE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4B5DD0CF" w14:textId="72B94DB0" w:rsidR="009E2E01" w:rsidRPr="005C6148" w:rsidRDefault="009E2E01" w:rsidP="009E2E01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147F3C" w:rsidRPr="00147F3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147F3C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21E2" w14:textId="77777777" w:rsidR="009E2E01" w:rsidRDefault="009E2E01">
      <w:pPr>
        <w:spacing w:line="240" w:lineRule="auto"/>
      </w:pPr>
      <w:r>
        <w:separator/>
      </w:r>
    </w:p>
  </w:footnote>
  <w:footnote w:type="continuationSeparator" w:id="0">
    <w:p w14:paraId="2E85DF4F" w14:textId="77777777" w:rsidR="009E2E01" w:rsidRDefault="009E2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4449"/>
      <w:gridCol w:w="4255"/>
    </w:tblGrid>
    <w:tr w:rsidR="009E2E01" w14:paraId="76671EE9" w14:textId="77777777" w:rsidTr="009E2E01">
      <w:tc>
        <w:tcPr>
          <w:tcW w:w="5100" w:type="dxa"/>
        </w:tcPr>
        <w:p w14:paraId="60ECB933" w14:textId="77777777" w:rsidR="009E2E01" w:rsidRPr="00D5069D" w:rsidRDefault="009E2E01" w:rsidP="009E2E01">
          <w:pPr>
            <w:pStyle w:val="Kopfzeile"/>
            <w:rPr>
              <w:color w:val="FFFFFF" w:themeColor="background1"/>
            </w:rPr>
          </w:pPr>
        </w:p>
        <w:p w14:paraId="7489D635" w14:textId="77777777" w:rsidR="009E2E01" w:rsidRPr="00832D99" w:rsidRDefault="009E2E01" w:rsidP="009E2E01">
          <w:pPr>
            <w:pStyle w:val="Kopfzeile"/>
          </w:pPr>
        </w:p>
      </w:tc>
      <w:tc>
        <w:tcPr>
          <w:tcW w:w="4878" w:type="dxa"/>
        </w:tcPr>
        <w:p w14:paraId="66EB92AF" w14:textId="1F425EAB" w:rsidR="009E2E01" w:rsidRPr="00832D99" w:rsidRDefault="009E2E01" w:rsidP="009E2E01">
          <w:pPr>
            <w:pStyle w:val="Kopfzeile"/>
          </w:pPr>
        </w:p>
      </w:tc>
    </w:tr>
  </w:tbl>
  <w:p w14:paraId="6D19BA97" w14:textId="77777777" w:rsidR="009E2E01" w:rsidRPr="0039616D" w:rsidRDefault="009E2E01" w:rsidP="009E2E01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 wp14:anchorId="1D373D53" wp14:editId="6B386DAB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4C90" w14:textId="77777777" w:rsidR="009E2E01" w:rsidRDefault="009E2E01" w:rsidP="009E2E01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 wp14:anchorId="4D508C1C" wp14:editId="261BF0A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40EC9"/>
    <w:multiLevelType w:val="hybridMultilevel"/>
    <w:tmpl w:val="E36C470E"/>
    <w:lvl w:ilvl="0" w:tplc="6F768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712930"/>
    <w:multiLevelType w:val="hybridMultilevel"/>
    <w:tmpl w:val="5FA4A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8034DCD4">
      <w:start w:val="1"/>
      <w:numFmt w:val="decimal"/>
      <w:lvlText w:val="%1."/>
      <w:lvlJc w:val="left"/>
      <w:pPr>
        <w:ind w:left="720" w:hanging="360"/>
      </w:pPr>
    </w:lvl>
    <w:lvl w:ilvl="1" w:tplc="736A1014" w:tentative="1">
      <w:start w:val="1"/>
      <w:numFmt w:val="lowerLetter"/>
      <w:lvlText w:val="%2."/>
      <w:lvlJc w:val="left"/>
      <w:pPr>
        <w:ind w:left="1440" w:hanging="360"/>
      </w:pPr>
    </w:lvl>
    <w:lvl w:ilvl="2" w:tplc="500EA0FC" w:tentative="1">
      <w:start w:val="1"/>
      <w:numFmt w:val="lowerRoman"/>
      <w:lvlText w:val="%3."/>
      <w:lvlJc w:val="right"/>
      <w:pPr>
        <w:ind w:left="2160" w:hanging="180"/>
      </w:pPr>
    </w:lvl>
    <w:lvl w:ilvl="3" w:tplc="78F6EF72" w:tentative="1">
      <w:start w:val="1"/>
      <w:numFmt w:val="decimal"/>
      <w:lvlText w:val="%4."/>
      <w:lvlJc w:val="left"/>
      <w:pPr>
        <w:ind w:left="2880" w:hanging="360"/>
      </w:pPr>
    </w:lvl>
    <w:lvl w:ilvl="4" w:tplc="837478A6" w:tentative="1">
      <w:start w:val="1"/>
      <w:numFmt w:val="lowerLetter"/>
      <w:lvlText w:val="%5."/>
      <w:lvlJc w:val="left"/>
      <w:pPr>
        <w:ind w:left="3600" w:hanging="360"/>
      </w:pPr>
    </w:lvl>
    <w:lvl w:ilvl="5" w:tplc="0C940FD6" w:tentative="1">
      <w:start w:val="1"/>
      <w:numFmt w:val="lowerRoman"/>
      <w:lvlText w:val="%6."/>
      <w:lvlJc w:val="right"/>
      <w:pPr>
        <w:ind w:left="4320" w:hanging="180"/>
      </w:pPr>
    </w:lvl>
    <w:lvl w:ilvl="6" w:tplc="D130CD24" w:tentative="1">
      <w:start w:val="1"/>
      <w:numFmt w:val="decimal"/>
      <w:lvlText w:val="%7."/>
      <w:lvlJc w:val="left"/>
      <w:pPr>
        <w:ind w:left="5040" w:hanging="360"/>
      </w:pPr>
    </w:lvl>
    <w:lvl w:ilvl="7" w:tplc="5B625A12" w:tentative="1">
      <w:start w:val="1"/>
      <w:numFmt w:val="lowerLetter"/>
      <w:lvlText w:val="%8."/>
      <w:lvlJc w:val="left"/>
      <w:pPr>
        <w:ind w:left="5760" w:hanging="360"/>
      </w:pPr>
    </w:lvl>
    <w:lvl w:ilvl="8" w:tplc="D31C9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418AC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CC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693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4F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48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CF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6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EA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E7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72E5808"/>
    <w:multiLevelType w:val="hybridMultilevel"/>
    <w:tmpl w:val="03E8156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8C6A4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68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A4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E6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9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E5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44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A8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CB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D3A29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E3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62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A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3B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EE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A7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0E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A8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447097"/>
    <w:multiLevelType w:val="hybridMultilevel"/>
    <w:tmpl w:val="3174AA18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D2894"/>
    <w:multiLevelType w:val="hybridMultilevel"/>
    <w:tmpl w:val="0534F478"/>
    <w:lvl w:ilvl="0" w:tplc="FEFEE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6616F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E5B04" w:tentative="1">
      <w:start w:val="1"/>
      <w:numFmt w:val="lowerLetter"/>
      <w:lvlText w:val="%2."/>
      <w:lvlJc w:val="left"/>
      <w:pPr>
        <w:ind w:left="1440" w:hanging="360"/>
      </w:pPr>
    </w:lvl>
    <w:lvl w:ilvl="2" w:tplc="275C670A" w:tentative="1">
      <w:start w:val="1"/>
      <w:numFmt w:val="lowerRoman"/>
      <w:lvlText w:val="%3."/>
      <w:lvlJc w:val="right"/>
      <w:pPr>
        <w:ind w:left="2160" w:hanging="180"/>
      </w:pPr>
    </w:lvl>
    <w:lvl w:ilvl="3" w:tplc="601C8B96" w:tentative="1">
      <w:start w:val="1"/>
      <w:numFmt w:val="decimal"/>
      <w:lvlText w:val="%4."/>
      <w:lvlJc w:val="left"/>
      <w:pPr>
        <w:ind w:left="2880" w:hanging="360"/>
      </w:pPr>
    </w:lvl>
    <w:lvl w:ilvl="4" w:tplc="65422970" w:tentative="1">
      <w:start w:val="1"/>
      <w:numFmt w:val="lowerLetter"/>
      <w:lvlText w:val="%5."/>
      <w:lvlJc w:val="left"/>
      <w:pPr>
        <w:ind w:left="3600" w:hanging="360"/>
      </w:pPr>
    </w:lvl>
    <w:lvl w:ilvl="5" w:tplc="F738BD56" w:tentative="1">
      <w:start w:val="1"/>
      <w:numFmt w:val="lowerRoman"/>
      <w:lvlText w:val="%6."/>
      <w:lvlJc w:val="right"/>
      <w:pPr>
        <w:ind w:left="4320" w:hanging="180"/>
      </w:pPr>
    </w:lvl>
    <w:lvl w:ilvl="6" w:tplc="16C28DCE" w:tentative="1">
      <w:start w:val="1"/>
      <w:numFmt w:val="decimal"/>
      <w:lvlText w:val="%7."/>
      <w:lvlJc w:val="left"/>
      <w:pPr>
        <w:ind w:left="5040" w:hanging="360"/>
      </w:pPr>
    </w:lvl>
    <w:lvl w:ilvl="7" w:tplc="7E5AD8A4" w:tentative="1">
      <w:start w:val="1"/>
      <w:numFmt w:val="lowerLetter"/>
      <w:lvlText w:val="%8."/>
      <w:lvlJc w:val="left"/>
      <w:pPr>
        <w:ind w:left="5760" w:hanging="360"/>
      </w:pPr>
    </w:lvl>
    <w:lvl w:ilvl="8" w:tplc="9ECA4B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5"/>
  </w:num>
  <w:num w:numId="14">
    <w:abstractNumId w:val="28"/>
  </w:num>
  <w:num w:numId="15">
    <w:abstractNumId w:val="25"/>
  </w:num>
  <w:num w:numId="16">
    <w:abstractNumId w:val="11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2"/>
  </w:num>
  <w:num w:numId="26">
    <w:abstractNumId w:val="18"/>
  </w:num>
  <w:num w:numId="27">
    <w:abstractNumId w:val="10"/>
  </w:num>
  <w:num w:numId="28">
    <w:abstractNumId w:val="13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DSA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  <w:docVar w:name="SourceLng" w:val="deu"/>
    <w:docVar w:name="TargetLng" w:val="fra"/>
    <w:docVar w:name="TermBases" w:val="LINGUA-PC_20200609"/>
    <w:docVar w:name="TermBaseURL" w:val="empty"/>
    <w:docVar w:name="TextBases" w:val="s3011iis001pg68.sta.be.ch\TextBase TMs\DIJ\DIJ_valide|s3011iis001pg68.sta.be.ch\TextBase TMs\Canton de Berne\BELEX_Historique|s3011iis001pg68.sta.be.ch\TextBase TMs\Canton de Berne\Canton de Berne|s3011iis001pg68.sta.be.ch\TextBase TMs\Canton de Berne\ComBE|s3011iis001pg68.sta.be.ch\TextBase TMs\Canton de Berne\Conf_2019-12|s3011iis001pg68.sta.be.ch\TextBase TMs\Canton de Berne\Conf_2020-03|s3011iis001pg68.sta.be.ch\TextBase TMs\Canton de Berne\Dubious_Aliens|s3011iis001pg68.sta.be.ch\TextBase TMs\CHA\CHA_valide|s3011iis001pg68.sta.be.ch\TextBase TMs\DSE\DSE_valide|s3011iis001pg68.sta.be.ch\TextBase TMs\DSSI\DSSI_valide|s3011iis001pg68.sta.be.ch\TextBase TMs\DTT\DTT_valide|s3011iis001pg68.sta.be.ch\TextBase TMs\ECO\ECO_valide|s3011iis001pg68.sta.be.ch\TextBase TMs\FIN SG\FIN-SG_valide|s3011iis001pg68.sta.be.ch\TextBase TMs\FIN-ICI\FIN-ICI_valide|s3011iis001pg68.sta.be.ch\TextBase TMs\INC\INC_valide|s3011iis001pg68.sta.be.ch\TextBase TMs\INS\INS_valide|s3011iis001pg68.sta.be.ch\TextBase TMs\JCE\JCE_interne|s3011iis001pg68.sta.be.ch\TextBase TMs\JCE\JCE_Temporaire|s3011iis001pg68.sta.be.ch\TextBase TMs\JCE\JCE_valide|s3011iis001pg68.sta.be.ch\TextBase TMs\JCE\kontenrahmen-v5|s3011iis001pg68.sta.be.ch\TextBase TMs\JCE\plancomptable|s3011iis001pg68.sta.be.ch\TextBase TMs\Police\Police_valide|s3011iis001pg68.sta.be.ch\TextBase TMs\POM\POM_valide|s3011iis001pg68.sta.be.ch\TextBase TMs\Processus cantonaux\Processus cantonaux 2017|s3011iis001pg68.sta.be.ch\TextBase TMs\Processus cantonaux\Processus cantonaux 2018|s3011iis001pg68.sta.be.ch\TextBase TMs\Processus cantonaux\Processus cantonaux 2019|s3011iis001pg68.sta.be.ch\TextBase TMs\SAP\SAP_valide|s3011iis001pg68.sta.be.ch\TextBase TMs\TTE\TTE_pour AGI|s3011iis001pg68.sta.be.ch\TextBase TMs\TTE\TTE_valide|s3011iis001pg68.sta.be.ch\TextBase TMs\Canton de Berne\BSIG|s3011iis001pg68.sta.be.ch\TextBase TMs\DIJ\DIJ_interne|s3011iis001pg68.sta.be.ch\TextBase TMs\DIJ\DIJ_temporaire|s3011iis001pg68.sta.be.ch\TextBase TMs\Canton de Berne\Conf_2020-06|s3011iis001pg68.sta.be.ch\TextBase TMs\Canton de Berne\BELEX 2016 (LexWork)"/>
    <w:docVar w:name="TextBaseURL" w:val="empty"/>
    <w:docVar w:name="UILng" w:val="fr"/>
  </w:docVars>
  <w:rsids>
    <w:rsidRoot w:val="00C750BA"/>
    <w:rsid w:val="00004A11"/>
    <w:rsid w:val="00007980"/>
    <w:rsid w:val="00032F38"/>
    <w:rsid w:val="000474AD"/>
    <w:rsid w:val="00073162"/>
    <w:rsid w:val="00084EEF"/>
    <w:rsid w:val="000921FB"/>
    <w:rsid w:val="000A04C3"/>
    <w:rsid w:val="000A1B96"/>
    <w:rsid w:val="000A309C"/>
    <w:rsid w:val="000B4882"/>
    <w:rsid w:val="000B7A3E"/>
    <w:rsid w:val="000C34B5"/>
    <w:rsid w:val="000C3774"/>
    <w:rsid w:val="000D3198"/>
    <w:rsid w:val="000D7FED"/>
    <w:rsid w:val="001030C9"/>
    <w:rsid w:val="001129F8"/>
    <w:rsid w:val="00121D9F"/>
    <w:rsid w:val="00147F3C"/>
    <w:rsid w:val="001575A3"/>
    <w:rsid w:val="00163A48"/>
    <w:rsid w:val="001743AB"/>
    <w:rsid w:val="001A251C"/>
    <w:rsid w:val="001D6D68"/>
    <w:rsid w:val="001E20B9"/>
    <w:rsid w:val="001F1C74"/>
    <w:rsid w:val="001F7DCA"/>
    <w:rsid w:val="00201C96"/>
    <w:rsid w:val="002218E2"/>
    <w:rsid w:val="0023215D"/>
    <w:rsid w:val="002331B1"/>
    <w:rsid w:val="002370C2"/>
    <w:rsid w:val="00253FBE"/>
    <w:rsid w:val="002613CF"/>
    <w:rsid w:val="002650F2"/>
    <w:rsid w:val="0028070C"/>
    <w:rsid w:val="00283B38"/>
    <w:rsid w:val="002A095D"/>
    <w:rsid w:val="002A4F8A"/>
    <w:rsid w:val="002A53B0"/>
    <w:rsid w:val="002B2415"/>
    <w:rsid w:val="002C42AE"/>
    <w:rsid w:val="002E0661"/>
    <w:rsid w:val="002F02BD"/>
    <w:rsid w:val="0030703D"/>
    <w:rsid w:val="00311524"/>
    <w:rsid w:val="003175D7"/>
    <w:rsid w:val="003231F0"/>
    <w:rsid w:val="00325FCC"/>
    <w:rsid w:val="00335818"/>
    <w:rsid w:val="00341ECB"/>
    <w:rsid w:val="00352A39"/>
    <w:rsid w:val="00381073"/>
    <w:rsid w:val="003A2F14"/>
    <w:rsid w:val="003A30FC"/>
    <w:rsid w:val="003A32B4"/>
    <w:rsid w:val="003A53B7"/>
    <w:rsid w:val="003C7D78"/>
    <w:rsid w:val="003D2DC7"/>
    <w:rsid w:val="003F1B29"/>
    <w:rsid w:val="00410BAA"/>
    <w:rsid w:val="00453D13"/>
    <w:rsid w:val="00462B57"/>
    <w:rsid w:val="004637D5"/>
    <w:rsid w:val="004664C3"/>
    <w:rsid w:val="004700B0"/>
    <w:rsid w:val="00472090"/>
    <w:rsid w:val="00486219"/>
    <w:rsid w:val="0049302E"/>
    <w:rsid w:val="0049732D"/>
    <w:rsid w:val="004A0324"/>
    <w:rsid w:val="004A0670"/>
    <w:rsid w:val="004A07F3"/>
    <w:rsid w:val="004A6CFE"/>
    <w:rsid w:val="004C0348"/>
    <w:rsid w:val="004E2AF7"/>
    <w:rsid w:val="00504C7F"/>
    <w:rsid w:val="00510EC6"/>
    <w:rsid w:val="00513991"/>
    <w:rsid w:val="00530BE6"/>
    <w:rsid w:val="00536D1A"/>
    <w:rsid w:val="005662DD"/>
    <w:rsid w:val="0057302B"/>
    <w:rsid w:val="00580189"/>
    <w:rsid w:val="005B0748"/>
    <w:rsid w:val="005C2791"/>
    <w:rsid w:val="005E7439"/>
    <w:rsid w:val="005F3895"/>
    <w:rsid w:val="006019C1"/>
    <w:rsid w:val="00606F5F"/>
    <w:rsid w:val="006235CC"/>
    <w:rsid w:val="00636501"/>
    <w:rsid w:val="0067104C"/>
    <w:rsid w:val="006823AF"/>
    <w:rsid w:val="0068545A"/>
    <w:rsid w:val="00697A30"/>
    <w:rsid w:val="006B2EC3"/>
    <w:rsid w:val="006D7868"/>
    <w:rsid w:val="006E6CAB"/>
    <w:rsid w:val="006F1041"/>
    <w:rsid w:val="006F1727"/>
    <w:rsid w:val="006F492A"/>
    <w:rsid w:val="007038DC"/>
    <w:rsid w:val="0070542D"/>
    <w:rsid w:val="00712A10"/>
    <w:rsid w:val="00716FED"/>
    <w:rsid w:val="00741198"/>
    <w:rsid w:val="00745E3F"/>
    <w:rsid w:val="007524C1"/>
    <w:rsid w:val="00753DF8"/>
    <w:rsid w:val="00760987"/>
    <w:rsid w:val="00762065"/>
    <w:rsid w:val="00773C34"/>
    <w:rsid w:val="00775633"/>
    <w:rsid w:val="00775F4B"/>
    <w:rsid w:val="007A63DD"/>
    <w:rsid w:val="007B0E1F"/>
    <w:rsid w:val="007C4791"/>
    <w:rsid w:val="007C762F"/>
    <w:rsid w:val="007E5C4F"/>
    <w:rsid w:val="007F59AC"/>
    <w:rsid w:val="00812B11"/>
    <w:rsid w:val="008147A6"/>
    <w:rsid w:val="00837785"/>
    <w:rsid w:val="0084272C"/>
    <w:rsid w:val="00857BC5"/>
    <w:rsid w:val="008774E4"/>
    <w:rsid w:val="0088068B"/>
    <w:rsid w:val="008872E6"/>
    <w:rsid w:val="00890638"/>
    <w:rsid w:val="008979D4"/>
    <w:rsid w:val="008A10A5"/>
    <w:rsid w:val="008C385D"/>
    <w:rsid w:val="008C70CD"/>
    <w:rsid w:val="008D4BE7"/>
    <w:rsid w:val="008E5F06"/>
    <w:rsid w:val="008E7974"/>
    <w:rsid w:val="009073CF"/>
    <w:rsid w:val="00917171"/>
    <w:rsid w:val="009524A1"/>
    <w:rsid w:val="00975811"/>
    <w:rsid w:val="0098517A"/>
    <w:rsid w:val="009A1780"/>
    <w:rsid w:val="009B403F"/>
    <w:rsid w:val="009B5473"/>
    <w:rsid w:val="009E2E01"/>
    <w:rsid w:val="00A14DE3"/>
    <w:rsid w:val="00A1736B"/>
    <w:rsid w:val="00A20C88"/>
    <w:rsid w:val="00A65536"/>
    <w:rsid w:val="00A77BE6"/>
    <w:rsid w:val="00A80884"/>
    <w:rsid w:val="00A83C83"/>
    <w:rsid w:val="00A92D19"/>
    <w:rsid w:val="00AB5791"/>
    <w:rsid w:val="00AC3308"/>
    <w:rsid w:val="00AE43DC"/>
    <w:rsid w:val="00AE66EC"/>
    <w:rsid w:val="00B40884"/>
    <w:rsid w:val="00B41026"/>
    <w:rsid w:val="00B50956"/>
    <w:rsid w:val="00B52D49"/>
    <w:rsid w:val="00B57911"/>
    <w:rsid w:val="00B61A1A"/>
    <w:rsid w:val="00B83841"/>
    <w:rsid w:val="00B93D6A"/>
    <w:rsid w:val="00B96673"/>
    <w:rsid w:val="00BA7A8B"/>
    <w:rsid w:val="00BB3012"/>
    <w:rsid w:val="00BB51CC"/>
    <w:rsid w:val="00BC5CD2"/>
    <w:rsid w:val="00BE11A3"/>
    <w:rsid w:val="00BF2B03"/>
    <w:rsid w:val="00C0745B"/>
    <w:rsid w:val="00C63035"/>
    <w:rsid w:val="00C65D3D"/>
    <w:rsid w:val="00C750BA"/>
    <w:rsid w:val="00CA61BF"/>
    <w:rsid w:val="00CD518C"/>
    <w:rsid w:val="00D177F9"/>
    <w:rsid w:val="00D277E8"/>
    <w:rsid w:val="00D31C46"/>
    <w:rsid w:val="00D61DC4"/>
    <w:rsid w:val="00D66F01"/>
    <w:rsid w:val="00D700E9"/>
    <w:rsid w:val="00D84A3D"/>
    <w:rsid w:val="00D84B1B"/>
    <w:rsid w:val="00D90F95"/>
    <w:rsid w:val="00DB78AC"/>
    <w:rsid w:val="00DD4310"/>
    <w:rsid w:val="00DD5D04"/>
    <w:rsid w:val="00E40962"/>
    <w:rsid w:val="00E45B4E"/>
    <w:rsid w:val="00E505C3"/>
    <w:rsid w:val="00E57952"/>
    <w:rsid w:val="00E62EFA"/>
    <w:rsid w:val="00E64DF4"/>
    <w:rsid w:val="00E74BE5"/>
    <w:rsid w:val="00E82AA7"/>
    <w:rsid w:val="00E846DC"/>
    <w:rsid w:val="00E858A6"/>
    <w:rsid w:val="00E90D07"/>
    <w:rsid w:val="00EC7416"/>
    <w:rsid w:val="00ED0840"/>
    <w:rsid w:val="00EE429B"/>
    <w:rsid w:val="00EE48F9"/>
    <w:rsid w:val="00EE5D32"/>
    <w:rsid w:val="00F11B8F"/>
    <w:rsid w:val="00F12BF7"/>
    <w:rsid w:val="00F221E5"/>
    <w:rsid w:val="00F25592"/>
    <w:rsid w:val="00F350E6"/>
    <w:rsid w:val="00F379B3"/>
    <w:rsid w:val="00F53FA5"/>
    <w:rsid w:val="00F6147E"/>
    <w:rsid w:val="00F675B1"/>
    <w:rsid w:val="00F95109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20198A1E"/>
  <w15:docId w15:val="{A4C45677-7227-4E4F-9E44-7FFF1EB6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Normaltext">
    <w:name w:val="Normaltext"/>
    <w:basedOn w:val="Standard"/>
    <w:link w:val="NormaltextZchn"/>
    <w:qFormat/>
    <w:rsid w:val="006E6CAB"/>
    <w:pPr>
      <w:spacing w:before="240" w:line="260" w:lineRule="atLeast"/>
      <w:jc w:val="both"/>
    </w:pPr>
    <w:rPr>
      <w:rFonts w:ascii="Arial" w:eastAsia="Times New Roman" w:hAnsi="Arial" w:cs="Times New Roman"/>
      <w:bCs w:val="0"/>
      <w:spacing w:val="0"/>
      <w:sz w:val="22"/>
      <w:lang w:eastAsia="de-DE"/>
    </w:rPr>
  </w:style>
  <w:style w:type="character" w:customStyle="1" w:styleId="NormaltextZchn">
    <w:name w:val="Normaltext Zchn"/>
    <w:link w:val="Normaltext"/>
    <w:rsid w:val="006E6CAB"/>
    <w:rPr>
      <w:rFonts w:ascii="Arial" w:eastAsia="Times New Roman" w:hAnsi="Aria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47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7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7A6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7A6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7A6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EE5D32"/>
    <w:pPr>
      <w:spacing w:after="0" w:line="240" w:lineRule="auto"/>
    </w:pPr>
    <w:rPr>
      <w:rFonts w:cs="System"/>
      <w:bCs/>
      <w:spacing w:val="2"/>
      <w:sz w:val="21"/>
    </w:rPr>
  </w:style>
  <w:style w:type="character" w:customStyle="1" w:styleId="textcontent">
    <w:name w:val="text_content"/>
    <w:basedOn w:val="Absatz-Standardschriftart"/>
    <w:rsid w:val="0077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x.sites.be.ch/data/152.043/fr/art8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lex.sites.be.ch/data/152.043/fr/art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ex.sites.be.ch/frontend/versions/1509/art8?locale=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otectiondesdonnees@be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4131633741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2F803A1754AA89FFE4EF321373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EEC96-DB5C-483F-9CE4-759F01D62D73}"/>
      </w:docPartPr>
      <w:docPartBody>
        <w:p w:rsidR="002777FC" w:rsidRDefault="00A83A76" w:rsidP="00A83A76">
          <w:pPr>
            <w:pStyle w:val="A3F2F803A1754AA89FFE4EF32137394620"/>
          </w:pPr>
          <w:r w:rsidRPr="00CD518C">
            <w:rPr>
              <w:rStyle w:val="Platzhaltertext"/>
              <w:sz w:val="17"/>
              <w:szCs w:val="17"/>
            </w:rPr>
            <w:t>Adresse de l’expéditeur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C8457-9F93-4D1C-8EF6-9C60748A440A}"/>
      </w:docPartPr>
      <w:docPartBody>
        <w:p w:rsidR="00B30CFC" w:rsidRDefault="009036D2">
          <w:r w:rsidRPr="00EA66B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79091-BAE9-44A4-B097-6D513952732D}"/>
      </w:docPartPr>
      <w:docPartBody>
        <w:p w:rsidR="00E14ED2" w:rsidRDefault="00E001A1">
          <w:r w:rsidRPr="00D727EC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FF003331DB554357802374D593309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BE3B3-49E5-4004-95B1-BCEA9D9492D8}"/>
      </w:docPartPr>
      <w:docPartBody>
        <w:p w:rsidR="00E14ED2" w:rsidRDefault="00A83A76" w:rsidP="00A83A76">
          <w:pPr>
            <w:pStyle w:val="FF003331DB554357802374D593309BC47"/>
          </w:pPr>
          <w:r w:rsidRPr="002B2415">
            <w:rPr>
              <w:rStyle w:val="Platzhaltertext"/>
              <w:lang w:val="fr-CH"/>
            </w:rPr>
            <w:t>Cliquez ici pour entrer une date.</w:t>
          </w:r>
        </w:p>
      </w:docPartBody>
    </w:docPart>
    <w:docPart>
      <w:docPartPr>
        <w:name w:val="2397AA3A2BFB4B799937FFEF16127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4CD0A-2D84-48F6-9ECA-D84CAC2CE052}"/>
      </w:docPartPr>
      <w:docPartBody>
        <w:p w:rsidR="00E14ED2" w:rsidRDefault="00A83A76" w:rsidP="00A83A76">
          <w:pPr>
            <w:pStyle w:val="2397AA3A2BFB4B799937FFEF16127BEB6"/>
          </w:pPr>
          <w:r w:rsidRPr="00084EEF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1A708D538AEB449B9E24DD87A4321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FD82B-FC81-435C-A0A1-2BE42AFA0F08}"/>
      </w:docPartPr>
      <w:docPartBody>
        <w:p w:rsidR="00E14ED2" w:rsidRDefault="00A83A76" w:rsidP="00A83A76">
          <w:pPr>
            <w:pStyle w:val="1A708D538AEB449B9E24DD87A43212E56"/>
          </w:pPr>
          <w:r w:rsidRPr="002F02BD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71EF627FE19F4B54B4FC0623873FD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89875-0E95-4207-9E30-7D873329F90C}"/>
      </w:docPartPr>
      <w:docPartBody>
        <w:p w:rsidR="00E14ED2" w:rsidRDefault="00A83A76" w:rsidP="00A83A76">
          <w:pPr>
            <w:pStyle w:val="71EF627FE19F4B54B4FC0623873FD55A6"/>
          </w:pPr>
          <w:r w:rsidRPr="002F02BD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6ED778FA9F0D4688BF87D48988D17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9CBF0-E67F-421A-BDC8-33DE451AF301}"/>
      </w:docPartPr>
      <w:docPartBody>
        <w:p w:rsidR="00E14ED2" w:rsidRDefault="00A83A76" w:rsidP="00A83A76">
          <w:pPr>
            <w:pStyle w:val="6ED778FA9F0D4688BF87D48988D17E566"/>
          </w:pPr>
          <w:r w:rsidRPr="002F02BD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0B7A919089AD46A5814614E59B39A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8BC59-E4D5-4F83-A0DC-2663082ECF10}"/>
      </w:docPartPr>
      <w:docPartBody>
        <w:p w:rsidR="00E14ED2" w:rsidRDefault="00A83A76" w:rsidP="00A83A76">
          <w:pPr>
            <w:pStyle w:val="0B7A919089AD46A5814614E59B39AE4B6"/>
          </w:pPr>
          <w:r w:rsidRPr="002F02BD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F020F249120E4D3E99C2E788A0565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FDB98-FFA8-4CE0-BAD8-0761ED99B640}"/>
      </w:docPartPr>
      <w:docPartBody>
        <w:p w:rsidR="00E14ED2" w:rsidRDefault="00A83A76" w:rsidP="00A83A76">
          <w:pPr>
            <w:pStyle w:val="F020F249120E4D3E99C2E788A05652655"/>
          </w:pPr>
          <w:r w:rsidRPr="00837785">
            <w:rPr>
              <w:rStyle w:val="Platzhaltertext"/>
              <w:sz w:val="18"/>
              <w:szCs w:val="18"/>
              <w:lang w:val="fr-CH"/>
            </w:rPr>
            <w:t>Date</w:t>
          </w:r>
        </w:p>
      </w:docPartBody>
    </w:docPart>
    <w:docPart>
      <w:docPartPr>
        <w:name w:val="D90A55EF72D2473ABFD136C98A76B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59085-9206-4FA4-B411-FA5CFA3F3ABF}"/>
      </w:docPartPr>
      <w:docPartBody>
        <w:p w:rsidR="00E14ED2" w:rsidRDefault="00A83A76" w:rsidP="00A83A76">
          <w:pPr>
            <w:pStyle w:val="D90A55EF72D2473ABFD136C98A76B46F5"/>
          </w:pPr>
          <w:r w:rsidRPr="00697A30">
            <w:rPr>
              <w:rStyle w:val="Platzhaltertext"/>
              <w:sz w:val="18"/>
              <w:szCs w:val="18"/>
              <w:lang w:val="fr-CH"/>
            </w:rPr>
            <w:t>Cliquez ou appuyez ici pour entrer du texte.</w:t>
          </w:r>
        </w:p>
      </w:docPartBody>
    </w:docPart>
    <w:docPart>
      <w:docPartPr>
        <w:name w:val="3389F8F60C1246CD9224C490157CD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28EA9-A9EC-4210-AD72-601D8C2A1CB8}"/>
      </w:docPartPr>
      <w:docPartBody>
        <w:p w:rsidR="00E14ED2" w:rsidRDefault="00A83A76" w:rsidP="00A83A76">
          <w:pPr>
            <w:pStyle w:val="3389F8F60C1246CD9224C490157CD52D5"/>
          </w:pPr>
          <w:r w:rsidRPr="00201C96">
            <w:rPr>
              <w:rStyle w:val="Platzhaltertext"/>
              <w:sz w:val="18"/>
              <w:szCs w:val="18"/>
              <w:lang w:val="fr-CH"/>
            </w:rPr>
            <w:t>Cliquez ou appuyez ici pour entrer du texte.</w:t>
          </w:r>
        </w:p>
      </w:docPartBody>
    </w:docPart>
    <w:docPart>
      <w:docPartPr>
        <w:name w:val="1CCDC7F574874C58A1EDC519D3A52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C0448-8A18-4B04-9687-A08BCDC94A89}"/>
      </w:docPartPr>
      <w:docPartBody>
        <w:p w:rsidR="00E14ED2" w:rsidRDefault="00A83A76" w:rsidP="00A83A76">
          <w:pPr>
            <w:pStyle w:val="1CCDC7F574874C58A1EDC519D3A52D5F4"/>
          </w:pPr>
          <w:r w:rsidRPr="00D84A3D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1EC821A462E4454F9AE348BAF6862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872E5-66D5-4ACC-BD8C-6E97C8218E03}"/>
      </w:docPartPr>
      <w:docPartBody>
        <w:p w:rsidR="00744AD4" w:rsidRDefault="00A83A76" w:rsidP="00A83A76">
          <w:pPr>
            <w:pStyle w:val="1EC821A462E4454F9AE348BAF686281D4"/>
          </w:pPr>
          <w:r w:rsidRPr="00201C96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6EAC382D0A684BF385865A28162E7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148EC-9386-436C-A31B-91B4B2BF43CD}"/>
      </w:docPartPr>
      <w:docPartBody>
        <w:p w:rsidR="00744AD4" w:rsidRDefault="00A83A76" w:rsidP="00A83A76">
          <w:pPr>
            <w:pStyle w:val="6EAC382D0A684BF385865A28162E79B24"/>
          </w:pPr>
          <w:r w:rsidRPr="00A14DE3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725EE2BB6CFD4CA9B50EE726C8476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DB191-BD27-46BB-BA65-557A83BFDACF}"/>
      </w:docPartPr>
      <w:docPartBody>
        <w:p w:rsidR="00744AD4" w:rsidRDefault="00A83A76" w:rsidP="00A83A76">
          <w:pPr>
            <w:pStyle w:val="725EE2BB6CFD4CA9B50EE726C8476EAB4"/>
          </w:pPr>
          <w:r w:rsidRPr="00D84B1B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2A60F083C44A4E02B5252287FCB16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ECE69-8A47-4BA9-8C88-132110216472}"/>
      </w:docPartPr>
      <w:docPartBody>
        <w:p w:rsidR="00744AD4" w:rsidRDefault="00A83A76" w:rsidP="00A83A76">
          <w:pPr>
            <w:pStyle w:val="2A60F083C44A4E02B5252287FCB163824"/>
          </w:pPr>
          <w:r w:rsidRPr="00D84B1B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769EC0FF4E444A0BB490B14B81FE3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487AE-00FB-4102-A829-7592F3576C10}"/>
      </w:docPartPr>
      <w:docPartBody>
        <w:p w:rsidR="00744AD4" w:rsidRDefault="00A83A76" w:rsidP="00A83A76">
          <w:pPr>
            <w:pStyle w:val="769EC0FF4E444A0BB490B14B81FE3D054"/>
          </w:pPr>
          <w:r w:rsidRPr="00D84B1B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1A33C2073524440299A9112B24538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69377-4952-4759-9BC6-32BD941A29E6}"/>
      </w:docPartPr>
      <w:docPartBody>
        <w:p w:rsidR="00A83A76" w:rsidRDefault="00A83A76" w:rsidP="00A83A76">
          <w:pPr>
            <w:pStyle w:val="1A33C2073524440299A9112B245389A74"/>
          </w:pPr>
          <w:r w:rsidRPr="0049732D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24421270D82846C6AD9FC44E17697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CA788-5C37-4D8A-B3DF-C3B165183C92}"/>
      </w:docPartPr>
      <w:docPartBody>
        <w:p w:rsidR="00A83A76" w:rsidRDefault="00A83A76" w:rsidP="00A83A76">
          <w:pPr>
            <w:pStyle w:val="24421270D82846C6AD9FC44E17697A774"/>
          </w:pPr>
          <w:r w:rsidRPr="00D90F95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E874EA0B8CE04255A82BF6F345FE4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3FED5-88BC-4587-9C28-67753B222CC9}"/>
      </w:docPartPr>
      <w:docPartBody>
        <w:p w:rsidR="00A83A76" w:rsidRDefault="00A83A76" w:rsidP="00A83A76">
          <w:pPr>
            <w:pStyle w:val="E874EA0B8CE04255A82BF6F345FE4EA84"/>
          </w:pPr>
          <w:r w:rsidRPr="00007980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68A759E99EE14D82A3FC635EA2711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FB03C-1FB1-443B-9F58-2029204BE5B5}"/>
      </w:docPartPr>
      <w:docPartBody>
        <w:p w:rsidR="00A83A76" w:rsidRDefault="00A83A76" w:rsidP="00A83A76">
          <w:pPr>
            <w:pStyle w:val="68A759E99EE14D82A3FC635EA27117714"/>
          </w:pPr>
          <w:r w:rsidRPr="008E5F06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13538D71530848898EABF55A34B8F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75E93-111A-40A2-BC0D-955C7B9A9654}"/>
      </w:docPartPr>
      <w:docPartBody>
        <w:p w:rsidR="00A83A76" w:rsidRDefault="00A83A76" w:rsidP="00A83A76">
          <w:pPr>
            <w:pStyle w:val="13538D71530848898EABF55A34B8FD774"/>
          </w:pPr>
          <w:r w:rsidRPr="002370C2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7DF2789469EB41BE82AA2C82E07E2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635B8-CFB2-4C9F-B068-E4B34E50DD20}"/>
      </w:docPartPr>
      <w:docPartBody>
        <w:p w:rsidR="00A83A76" w:rsidRDefault="00A83A76" w:rsidP="00A83A76">
          <w:pPr>
            <w:pStyle w:val="7DF2789469EB41BE82AA2C82E07E20584"/>
          </w:pPr>
          <w:r w:rsidRPr="00007980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78D3986BE6344F6C856382CEE8A08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E6D0C-34EE-4606-8DAE-4822080B52F6}"/>
      </w:docPartPr>
      <w:docPartBody>
        <w:p w:rsidR="00A83A76" w:rsidRDefault="00A83A76" w:rsidP="00A83A76">
          <w:pPr>
            <w:pStyle w:val="78D3986BE6344F6C856382CEE8A08CAD4"/>
          </w:pPr>
          <w:r w:rsidRPr="00812B11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9166BBA1460244E7B7F1E8C0A80B8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9D581-AA84-428C-BB0B-ECA96B3AE9E7}"/>
      </w:docPartPr>
      <w:docPartBody>
        <w:p w:rsidR="00A83A76" w:rsidRDefault="00A83A76" w:rsidP="00A83A76">
          <w:pPr>
            <w:pStyle w:val="9166BBA1460244E7B7F1E8C0A80B83BC4"/>
          </w:pPr>
          <w:r w:rsidRPr="003F1B2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3F7DF2B98ED3476992FD8088BA1FE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7ED04-4606-401F-94E1-2CE0D686D806}"/>
      </w:docPartPr>
      <w:docPartBody>
        <w:p w:rsidR="00A83A76" w:rsidRDefault="00A83A76" w:rsidP="00A83A76">
          <w:pPr>
            <w:pStyle w:val="3F7DF2B98ED3476992FD8088BA1FE7B74"/>
          </w:pPr>
          <w:r w:rsidRPr="00BB51CC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605BA895B1434EAA9D18E6DCCF9A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1221C-E0AC-4203-BB25-C18342DEF075}"/>
      </w:docPartPr>
      <w:docPartBody>
        <w:p w:rsidR="00A83A76" w:rsidRDefault="00A83A76" w:rsidP="00A83A76">
          <w:pPr>
            <w:pStyle w:val="605BA895B1434EAA9D18E6DCCF9AECA54"/>
          </w:pPr>
          <w:r w:rsidRPr="00BB51CC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9FF4937CA91A45E195246B4F21AC7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24810-9427-472F-B601-8CCAD946EBA0}"/>
      </w:docPartPr>
      <w:docPartBody>
        <w:p w:rsidR="00A83A76" w:rsidRDefault="00A83A76" w:rsidP="00A83A76">
          <w:pPr>
            <w:pStyle w:val="9FF4937CA91A45E195246B4F21AC70BC4"/>
          </w:pPr>
          <w:r w:rsidRPr="00BB51CC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AC587443E4524E4C8A720C005925F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8A5EE-552F-43C9-8E00-359268F2C76D}"/>
      </w:docPartPr>
      <w:docPartBody>
        <w:p w:rsidR="00A83A76" w:rsidRDefault="00A83A76" w:rsidP="00A83A76">
          <w:pPr>
            <w:pStyle w:val="AC587443E4524E4C8A720C005925FD904"/>
          </w:pPr>
          <w:r w:rsidRPr="001E20B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08BE576DCAE04AB8A3D21797A4EEC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AB0CF-78DB-4604-8ABC-FB0344DFB376}"/>
      </w:docPartPr>
      <w:docPartBody>
        <w:p w:rsidR="00A83A76" w:rsidRDefault="00A83A76" w:rsidP="00A83A76">
          <w:pPr>
            <w:pStyle w:val="08BE576DCAE04AB8A3D21797A4EEC6083"/>
          </w:pPr>
          <w:r w:rsidRPr="001E20B9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85D2C312DB244EDC9D85D744EC623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0BC7C-8A3A-4D8D-99F1-948B75C0CD1B}"/>
      </w:docPartPr>
      <w:docPartBody>
        <w:p w:rsidR="00A83A76" w:rsidRDefault="00A83A76" w:rsidP="00A83A76">
          <w:pPr>
            <w:pStyle w:val="85D2C312DB244EDC9D85D744EC623F8E2"/>
          </w:pPr>
          <w:r w:rsidRPr="001E20B9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8FFA15110FF546A2AD93A00F51BDA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A8FFD-0EC8-4455-A39F-6C1CC96D96E1}"/>
      </w:docPartPr>
      <w:docPartBody>
        <w:p w:rsidR="00A83A76" w:rsidRDefault="00A83A76" w:rsidP="00A83A76">
          <w:pPr>
            <w:pStyle w:val="8FFA15110FF546A2AD93A00F51BDA70D2"/>
          </w:pPr>
          <w:r w:rsidRPr="001E20B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71879B62E34D459C95E61B410EFCD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59068-3EAC-4AC9-B236-04C58F0BC623}"/>
      </w:docPartPr>
      <w:docPartBody>
        <w:p w:rsidR="00A83A76" w:rsidRDefault="00A83A76" w:rsidP="00A83A76">
          <w:pPr>
            <w:pStyle w:val="71879B62E34D459C95E61B410EFCD90F2"/>
          </w:pPr>
          <w:r w:rsidRPr="001E20B9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018BE0F2993143728D67EF180A457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C7546-A2D2-4A9A-B764-98816045BE77}"/>
      </w:docPartPr>
      <w:docPartBody>
        <w:p w:rsidR="00A83A76" w:rsidRDefault="00A83A76" w:rsidP="00A83A76">
          <w:pPr>
            <w:pStyle w:val="018BE0F2993143728D67EF180A4576072"/>
          </w:pPr>
          <w:r w:rsidRPr="001E20B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4499C6C145924FA6B7D6B2279D4F6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36A6A-3EB9-443E-B40A-0AF3D443F0A7}"/>
      </w:docPartPr>
      <w:docPartBody>
        <w:p w:rsidR="00A83A76" w:rsidRDefault="00A83A76" w:rsidP="00A83A76">
          <w:pPr>
            <w:pStyle w:val="4499C6C145924FA6B7D6B2279D4F67CC2"/>
          </w:pPr>
          <w:r w:rsidRPr="001E20B9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3657B3B6291044A383408A6131C5B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F8922-A800-4B2F-8B92-30808058CC77}"/>
      </w:docPartPr>
      <w:docPartBody>
        <w:p w:rsidR="00A83A76" w:rsidRDefault="00A83A76" w:rsidP="00A83A76">
          <w:pPr>
            <w:pStyle w:val="3657B3B6291044A383408A6131C5BD732"/>
          </w:pPr>
          <w:r w:rsidRPr="001E20B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AF81D6B9804E409FAC5E2E7CC6AF3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21A94-2FC4-4291-831E-7A76FE16AE26}"/>
      </w:docPartPr>
      <w:docPartBody>
        <w:p w:rsidR="00A83A76" w:rsidRDefault="00A83A76" w:rsidP="00A83A76">
          <w:pPr>
            <w:pStyle w:val="AF81D6B9804E409FAC5E2E7CC6AF37B02"/>
          </w:pPr>
          <w:r w:rsidRPr="001E20B9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F8C07E1E5FFE47168875B69F74763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275AC-4227-4B9C-94F1-C6F862C5CD90}"/>
      </w:docPartPr>
      <w:docPartBody>
        <w:p w:rsidR="00A83A76" w:rsidRDefault="00A83A76" w:rsidP="00A83A76">
          <w:pPr>
            <w:pStyle w:val="F8C07E1E5FFE47168875B69F74763D402"/>
          </w:pPr>
          <w:r w:rsidRPr="001E20B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EA85AC64E0D84DEFA91CE119F9C83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AFDB7-E4D6-4D9A-917F-764BA2D5451A}"/>
      </w:docPartPr>
      <w:docPartBody>
        <w:p w:rsidR="00A83A76" w:rsidRDefault="00A83A76" w:rsidP="00A83A76">
          <w:pPr>
            <w:pStyle w:val="EA85AC64E0D84DEFA91CE119F9C833A52"/>
          </w:pPr>
          <w:r w:rsidRPr="001E20B9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3EC012278A4C46ABBD4391DBD169E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9DD21-87FD-42E4-A83A-294F3266D328}"/>
      </w:docPartPr>
      <w:docPartBody>
        <w:p w:rsidR="00A83A76" w:rsidRDefault="00A83A76" w:rsidP="00A83A76">
          <w:pPr>
            <w:pStyle w:val="3EC012278A4C46ABBD4391DBD169E1172"/>
          </w:pPr>
          <w:r w:rsidRPr="001E20B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8839D9026F504903AF9930A255EEF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F5922-9BFF-4D1A-AFCB-930809B7212B}"/>
      </w:docPartPr>
      <w:docPartBody>
        <w:p w:rsidR="00A83A76" w:rsidRDefault="00A83A76" w:rsidP="00A83A76">
          <w:pPr>
            <w:pStyle w:val="8839D9026F504903AF9930A255EEFBA61"/>
          </w:pPr>
          <w:r w:rsidRPr="001E20B9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7DCEB25BF40C40019AED88A83131F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C5F97-033D-4211-8311-87E3013B5098}"/>
      </w:docPartPr>
      <w:docPartBody>
        <w:p w:rsidR="00A83A76" w:rsidRDefault="00A83A76" w:rsidP="00A83A76">
          <w:pPr>
            <w:pStyle w:val="7DCEB25BF40C40019AED88A83131F3F51"/>
          </w:pPr>
          <w:r w:rsidRPr="001E20B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7C5B7C5091CB42789053B1EEA73C8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146F1-409F-4F09-ACAD-ECC15C213E83}"/>
      </w:docPartPr>
      <w:docPartBody>
        <w:p w:rsidR="00A83A76" w:rsidRDefault="00A83A76" w:rsidP="00A83A76">
          <w:pPr>
            <w:pStyle w:val="7C5B7C5091CB42789053B1EEA73C84781"/>
          </w:pPr>
          <w:r w:rsidRPr="001E20B9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A05916EE20C341FB8261F5D926A76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85449-0B02-48AD-A520-04DED63DDD1C}"/>
      </w:docPartPr>
      <w:docPartBody>
        <w:p w:rsidR="00A83A76" w:rsidRDefault="00A83A76" w:rsidP="00A83A76">
          <w:pPr>
            <w:pStyle w:val="A05916EE20C341FB8261F5D926A76D3A1"/>
          </w:pPr>
          <w:r w:rsidRPr="001E20B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F7DCFB1D3F9E4278817F0F2528788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12333-D772-40DE-9C04-BC8C6A7E043B}"/>
      </w:docPartPr>
      <w:docPartBody>
        <w:p w:rsidR="00A83A76" w:rsidRDefault="00A83A76" w:rsidP="00A83A76">
          <w:pPr>
            <w:pStyle w:val="F7DCFB1D3F9E4278817F0F252878842F1"/>
          </w:pPr>
          <w:r w:rsidRPr="001E20B9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E7FF092CE60248FE92E6D496418C8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8F0CF-050A-472E-8F69-CDC353952666}"/>
      </w:docPartPr>
      <w:docPartBody>
        <w:p w:rsidR="00A83A76" w:rsidRDefault="00A83A76" w:rsidP="00A83A76">
          <w:pPr>
            <w:pStyle w:val="E7FF092CE60248FE92E6D496418C88F31"/>
          </w:pPr>
          <w:r w:rsidRPr="001E20B9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A9617620A556439F885E2AC9B4791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73877-FB6E-4A57-AEC1-7F69ABD02641}"/>
      </w:docPartPr>
      <w:docPartBody>
        <w:p w:rsidR="00A83A76" w:rsidRDefault="00A83A76" w:rsidP="00A83A76">
          <w:pPr>
            <w:pStyle w:val="A9617620A556439F885E2AC9B47910D51"/>
          </w:pPr>
          <w:r w:rsidRPr="00504C7F">
            <w:rPr>
              <w:rStyle w:val="Platzhaltertext"/>
              <w:sz w:val="18"/>
              <w:szCs w:val="18"/>
            </w:rPr>
            <w:t>Date</w:t>
          </w:r>
        </w:p>
      </w:docPartBody>
    </w:docPart>
    <w:docPart>
      <w:docPartPr>
        <w:name w:val="341561DD6F3A4EF19A8A9C3586310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AABF4-4DCB-496A-A8CD-4C147C47A3C6}"/>
      </w:docPartPr>
      <w:docPartBody>
        <w:p w:rsidR="00A83A76" w:rsidRDefault="00A83A76" w:rsidP="00A83A76">
          <w:pPr>
            <w:pStyle w:val="341561DD6F3A4EF19A8A9C358631058F1"/>
          </w:pPr>
          <w:r w:rsidRPr="00B41026">
            <w:rPr>
              <w:rStyle w:val="Platzhaltertext"/>
              <w:sz w:val="18"/>
              <w:szCs w:val="18"/>
              <w:lang w:val="fr-CH"/>
            </w:rPr>
            <w:t>Date</w:t>
          </w:r>
        </w:p>
      </w:docPartBody>
    </w:docPart>
    <w:docPart>
      <w:docPartPr>
        <w:name w:val="17E6B4465DB041E5A05F41127BB03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9853D-FB54-442E-AC4E-63F93BE156B0}"/>
      </w:docPartPr>
      <w:docPartBody>
        <w:p w:rsidR="00A83A76" w:rsidRDefault="00A83A76" w:rsidP="00A83A76">
          <w:pPr>
            <w:pStyle w:val="17E6B4465DB041E5A05F41127BB03D131"/>
          </w:pPr>
          <w:r w:rsidRPr="00163A48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  <w:docPart>
      <w:docPartPr>
        <w:name w:val="A9C52CAD28D045B5A8B04338A056B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4EC06-6D72-4E81-847C-DF528952767A}"/>
      </w:docPartPr>
      <w:docPartBody>
        <w:p w:rsidR="00A83A76" w:rsidRDefault="00A83A76" w:rsidP="00A83A76">
          <w:pPr>
            <w:pStyle w:val="A9C52CAD28D045B5A8B04338A056B8C01"/>
          </w:pPr>
          <w:r w:rsidRPr="00163A48">
            <w:rPr>
              <w:rStyle w:val="Platzhaltertext"/>
              <w:sz w:val="18"/>
              <w:szCs w:val="18"/>
              <w:lang w:val="fr-CH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C"/>
    <w:rsid w:val="00062593"/>
    <w:rsid w:val="001F0C9C"/>
    <w:rsid w:val="00271821"/>
    <w:rsid w:val="002777FC"/>
    <w:rsid w:val="003514ED"/>
    <w:rsid w:val="004E0015"/>
    <w:rsid w:val="005053C8"/>
    <w:rsid w:val="00744AD4"/>
    <w:rsid w:val="007D22D5"/>
    <w:rsid w:val="009036D2"/>
    <w:rsid w:val="00911976"/>
    <w:rsid w:val="00A83A76"/>
    <w:rsid w:val="00B30CFC"/>
    <w:rsid w:val="00BF7039"/>
    <w:rsid w:val="00D507EF"/>
    <w:rsid w:val="00DE7167"/>
    <w:rsid w:val="00E001A1"/>
    <w:rsid w:val="00E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3A76"/>
    <w:rPr>
      <w:vanish/>
      <w:color w:val="9CC2E5" w:themeColor="accent1" w:themeTint="99"/>
    </w:rPr>
  </w:style>
  <w:style w:type="paragraph" w:customStyle="1" w:styleId="E5F183BC471A420AAB21B0F1F0A1F612">
    <w:name w:val="E5F183BC471A420AAB21B0F1F0A1F612"/>
  </w:style>
  <w:style w:type="paragraph" w:customStyle="1" w:styleId="EE4B4BDE3AC9412F8D1098F670056A76">
    <w:name w:val="EE4B4BDE3AC9412F8D1098F670056A76"/>
  </w:style>
  <w:style w:type="paragraph" w:customStyle="1" w:styleId="199E792C6F5046688382921AF08942D7">
    <w:name w:val="199E792C6F5046688382921AF08942D7"/>
  </w:style>
  <w:style w:type="paragraph" w:customStyle="1" w:styleId="806CFDF16BD5443CA167950994A7F710">
    <w:name w:val="806CFDF16BD5443CA167950994A7F710"/>
  </w:style>
  <w:style w:type="paragraph" w:customStyle="1" w:styleId="09058C9434A749889280BABD359274E5">
    <w:name w:val="09058C9434A749889280BABD359274E5"/>
  </w:style>
  <w:style w:type="paragraph" w:customStyle="1" w:styleId="88E0E0EBB06C4217A192A21DD9EBBC75">
    <w:name w:val="88E0E0EBB06C4217A192A21DD9EBBC75"/>
  </w:style>
  <w:style w:type="paragraph" w:customStyle="1" w:styleId="78403C052A1D4317A160221899126BBE">
    <w:name w:val="78403C052A1D4317A160221899126BBE"/>
  </w:style>
  <w:style w:type="paragraph" w:customStyle="1" w:styleId="9C30680903C245B28289E141B6F55953">
    <w:name w:val="9C30680903C245B28289E141B6F55953"/>
  </w:style>
  <w:style w:type="paragraph" w:customStyle="1" w:styleId="7B4714B3608640EDB5F4D8A0E7B4C6D2">
    <w:name w:val="7B4714B3608640EDB5F4D8A0E7B4C6D2"/>
  </w:style>
  <w:style w:type="paragraph" w:customStyle="1" w:styleId="2EDA37A49B6C4CCEBA28F45A57CDCB5E">
    <w:name w:val="2EDA37A49B6C4CCEBA28F45A57CDCB5E"/>
  </w:style>
  <w:style w:type="paragraph" w:customStyle="1" w:styleId="B1B84F519DE8439FB0913D22A5524E11">
    <w:name w:val="B1B84F519DE8439FB0913D22A5524E11"/>
  </w:style>
  <w:style w:type="paragraph" w:customStyle="1" w:styleId="2C02BA2DDC3A43809E69D7622C7C6CB6">
    <w:name w:val="2C02BA2DDC3A43809E69D7622C7C6CB6"/>
  </w:style>
  <w:style w:type="paragraph" w:customStyle="1" w:styleId="0616FDB1D6D14B6882316762B61141A4">
    <w:name w:val="0616FDB1D6D14B6882316762B61141A4"/>
  </w:style>
  <w:style w:type="paragraph" w:customStyle="1" w:styleId="1201A902A21B4AE1989BCCD4A7799044">
    <w:name w:val="1201A902A21B4AE1989BCCD4A7799044"/>
  </w:style>
  <w:style w:type="paragraph" w:customStyle="1" w:styleId="B273AA5C4DD34529818F0B3A72019398">
    <w:name w:val="B273AA5C4DD34529818F0B3A72019398"/>
  </w:style>
  <w:style w:type="paragraph" w:customStyle="1" w:styleId="DAE490B652E6453491EF9A268744503F">
    <w:name w:val="DAE490B652E6453491EF9A268744503F"/>
    <w:rsid w:val="001F0C9C"/>
  </w:style>
  <w:style w:type="paragraph" w:customStyle="1" w:styleId="4490BDEAACF94E718735691F8BFC9752">
    <w:name w:val="4490BDEAACF94E718735691F8BFC9752"/>
    <w:rsid w:val="001F0C9C"/>
  </w:style>
  <w:style w:type="paragraph" w:customStyle="1" w:styleId="25A428EB898B4BDA8E3D2E60E03A1C83">
    <w:name w:val="25A428EB898B4BDA8E3D2E60E03A1C83"/>
    <w:rsid w:val="001F0C9C"/>
  </w:style>
  <w:style w:type="paragraph" w:customStyle="1" w:styleId="8C821D16AC9F45AAB97EAE009319B2FA">
    <w:name w:val="8C821D16AC9F45AAB97EAE009319B2FA"/>
    <w:rsid w:val="001F0C9C"/>
  </w:style>
  <w:style w:type="paragraph" w:customStyle="1" w:styleId="308F2D26B7304120B816B383E79BA139">
    <w:name w:val="308F2D26B7304120B816B383E79BA139"/>
    <w:rsid w:val="001F0C9C"/>
  </w:style>
  <w:style w:type="paragraph" w:customStyle="1" w:styleId="BA3A2138CBF14410B1AE56E5EA53BFFE">
    <w:name w:val="BA3A2138CBF14410B1AE56E5EA53BFFE"/>
    <w:rsid w:val="001F0C9C"/>
  </w:style>
  <w:style w:type="paragraph" w:customStyle="1" w:styleId="DEDA71AACEBA4B00BD7F56CFF4343BED">
    <w:name w:val="DEDA71AACEBA4B00BD7F56CFF4343BED"/>
    <w:rsid w:val="001F0C9C"/>
  </w:style>
  <w:style w:type="paragraph" w:customStyle="1" w:styleId="61399079A7144BA593F9AC11D6BED6B2">
    <w:name w:val="61399079A7144BA593F9AC11D6BED6B2"/>
    <w:rsid w:val="001F0C9C"/>
  </w:style>
  <w:style w:type="paragraph" w:customStyle="1" w:styleId="8FBD764E83434828AEC40E001F11947D">
    <w:name w:val="8FBD764E83434828AEC40E001F11947D"/>
    <w:rsid w:val="001F0C9C"/>
  </w:style>
  <w:style w:type="paragraph" w:customStyle="1" w:styleId="A7AD5D1DF7134C9887D301235900EFBB">
    <w:name w:val="A7AD5D1DF7134C9887D301235900EFBB"/>
    <w:rsid w:val="001F0C9C"/>
  </w:style>
  <w:style w:type="paragraph" w:customStyle="1" w:styleId="5C462C2BA1C24A5184376B901E1F8EB5">
    <w:name w:val="5C462C2BA1C24A5184376B901E1F8EB5"/>
    <w:rsid w:val="001F0C9C"/>
  </w:style>
  <w:style w:type="paragraph" w:customStyle="1" w:styleId="E98EF0BFD0864AD291EE95F10D893063">
    <w:name w:val="E98EF0BFD0864AD291EE95F10D893063"/>
    <w:rsid w:val="001F0C9C"/>
  </w:style>
  <w:style w:type="paragraph" w:customStyle="1" w:styleId="C070A8FB0CD549E381C4947445E64A36">
    <w:name w:val="C070A8FB0CD549E381C4947445E64A36"/>
    <w:rsid w:val="001F0C9C"/>
  </w:style>
  <w:style w:type="paragraph" w:customStyle="1" w:styleId="3B2AF407B5BB4DB4A9CC40B0801CEAFF">
    <w:name w:val="3B2AF407B5BB4DB4A9CC40B0801CEAFF"/>
    <w:rsid w:val="001F0C9C"/>
  </w:style>
  <w:style w:type="paragraph" w:customStyle="1" w:styleId="28D1DD6204C44493B14BCC2177AC088C">
    <w:name w:val="28D1DD6204C44493B14BCC2177AC088C"/>
    <w:rsid w:val="001F0C9C"/>
  </w:style>
  <w:style w:type="paragraph" w:customStyle="1" w:styleId="205E35D134D44564B90DAA7EADE78DDD">
    <w:name w:val="205E35D134D44564B90DAA7EADE78DDD"/>
    <w:rsid w:val="001F0C9C"/>
  </w:style>
  <w:style w:type="paragraph" w:customStyle="1" w:styleId="DDE6BEF638814234A72BF3D8F197E750">
    <w:name w:val="DDE6BEF638814234A72BF3D8F197E750"/>
    <w:rsid w:val="001F0C9C"/>
  </w:style>
  <w:style w:type="paragraph" w:customStyle="1" w:styleId="546324050BBD4622BC23CFAFF809C07D">
    <w:name w:val="546324050BBD4622BC23CFAFF809C07D"/>
    <w:rsid w:val="001F0C9C"/>
  </w:style>
  <w:style w:type="paragraph" w:customStyle="1" w:styleId="F60FC725E5ED4DBA8974CC0F5BB6CD42">
    <w:name w:val="F60FC725E5ED4DBA8974CC0F5BB6CD42"/>
    <w:rsid w:val="001F0C9C"/>
  </w:style>
  <w:style w:type="paragraph" w:customStyle="1" w:styleId="968EC93856744FD0BB7F1411B4312A1E">
    <w:name w:val="968EC93856744FD0BB7F1411B4312A1E"/>
    <w:rsid w:val="001F0C9C"/>
  </w:style>
  <w:style w:type="paragraph" w:customStyle="1" w:styleId="6EDA212F61064FF788F38B15E5DDC9E7">
    <w:name w:val="6EDA212F61064FF788F38B15E5DDC9E7"/>
    <w:rsid w:val="001F0C9C"/>
  </w:style>
  <w:style w:type="paragraph" w:customStyle="1" w:styleId="2239AFB4DC8D49E2969E3748DB178955">
    <w:name w:val="2239AFB4DC8D49E2969E3748DB178955"/>
    <w:rsid w:val="001F0C9C"/>
  </w:style>
  <w:style w:type="paragraph" w:customStyle="1" w:styleId="FF682B5DABC34B35BF44F799D13379B4">
    <w:name w:val="FF682B5DABC34B35BF44F799D13379B4"/>
    <w:rsid w:val="001F0C9C"/>
  </w:style>
  <w:style w:type="paragraph" w:customStyle="1" w:styleId="6BC628F227AF4597A6E82181BBEE9E1F">
    <w:name w:val="6BC628F227AF4597A6E82181BBEE9E1F"/>
    <w:rsid w:val="001F0C9C"/>
  </w:style>
  <w:style w:type="paragraph" w:customStyle="1" w:styleId="14E906D5085D44128C475C2F35C0133E">
    <w:name w:val="14E906D5085D44128C475C2F35C0133E"/>
    <w:rsid w:val="001F0C9C"/>
  </w:style>
  <w:style w:type="paragraph" w:customStyle="1" w:styleId="F722F856624B418BA65433B603C8B8F7">
    <w:name w:val="F722F856624B418BA65433B603C8B8F7"/>
    <w:rsid w:val="001F0C9C"/>
  </w:style>
  <w:style w:type="paragraph" w:customStyle="1" w:styleId="E1AA0E89046A487FBFF0CA70A3362975">
    <w:name w:val="E1AA0E89046A487FBFF0CA70A3362975"/>
    <w:rsid w:val="001F0C9C"/>
  </w:style>
  <w:style w:type="paragraph" w:customStyle="1" w:styleId="41779B4F97104D979F82F1F91880B96D">
    <w:name w:val="41779B4F97104D979F82F1F91880B96D"/>
    <w:rsid w:val="001F0C9C"/>
  </w:style>
  <w:style w:type="paragraph" w:customStyle="1" w:styleId="436AF6AD477C4630BD6988D7457596E3">
    <w:name w:val="436AF6AD477C4630BD6988D7457596E3"/>
    <w:rsid w:val="001F0C9C"/>
  </w:style>
  <w:style w:type="paragraph" w:customStyle="1" w:styleId="5B9890ACCB044842BA4A4A308B48D2C8">
    <w:name w:val="5B9890ACCB044842BA4A4A308B48D2C8"/>
    <w:rsid w:val="001F0C9C"/>
  </w:style>
  <w:style w:type="paragraph" w:customStyle="1" w:styleId="A361954F99214C998B3B836D5E2A3B3F">
    <w:name w:val="A361954F99214C998B3B836D5E2A3B3F"/>
    <w:rsid w:val="001F0C9C"/>
  </w:style>
  <w:style w:type="paragraph" w:customStyle="1" w:styleId="E942F95ECE114F5499A54BFDABCBFFE8">
    <w:name w:val="E942F95ECE114F5499A54BFDABCBFFE8"/>
    <w:rsid w:val="001F0C9C"/>
  </w:style>
  <w:style w:type="paragraph" w:customStyle="1" w:styleId="96BEB84C63904FB9B8F677F3B4A0F9EF">
    <w:name w:val="96BEB84C63904FB9B8F677F3B4A0F9EF"/>
    <w:rsid w:val="001F0C9C"/>
  </w:style>
  <w:style w:type="paragraph" w:customStyle="1" w:styleId="D23159C14F7448558C7E10E757558E32">
    <w:name w:val="D23159C14F7448558C7E10E757558E32"/>
    <w:rsid w:val="001F0C9C"/>
  </w:style>
  <w:style w:type="paragraph" w:customStyle="1" w:styleId="1E8C9A08B1A148DC843CA88B0DB98045">
    <w:name w:val="1E8C9A08B1A148DC843CA88B0DB98045"/>
    <w:rsid w:val="001F0C9C"/>
  </w:style>
  <w:style w:type="paragraph" w:customStyle="1" w:styleId="388D3F4BAAF442E9BE5FC9DFEAFA1348">
    <w:name w:val="388D3F4BAAF442E9BE5FC9DFEAFA1348"/>
    <w:rsid w:val="001F0C9C"/>
  </w:style>
  <w:style w:type="paragraph" w:customStyle="1" w:styleId="1B63618634F548AA93E24CEF282C3BED">
    <w:name w:val="1B63618634F548AA93E24CEF282C3BED"/>
    <w:rsid w:val="001F0C9C"/>
  </w:style>
  <w:style w:type="paragraph" w:customStyle="1" w:styleId="A244E0466D1F496FA2625C5E2B636EA9">
    <w:name w:val="A244E0466D1F496FA2625C5E2B636EA9"/>
    <w:rsid w:val="001F0C9C"/>
  </w:style>
  <w:style w:type="paragraph" w:customStyle="1" w:styleId="83F0C44B2FE64246BC900806560781D9">
    <w:name w:val="83F0C44B2FE64246BC900806560781D9"/>
    <w:rsid w:val="001F0C9C"/>
  </w:style>
  <w:style w:type="paragraph" w:customStyle="1" w:styleId="9D870D3819CF43E5800B11FB34736CC4">
    <w:name w:val="9D870D3819CF43E5800B11FB34736CC4"/>
    <w:rsid w:val="001F0C9C"/>
  </w:style>
  <w:style w:type="paragraph" w:customStyle="1" w:styleId="6574C623F0E246F187FCA268851D8F3D">
    <w:name w:val="6574C623F0E246F187FCA268851D8F3D"/>
    <w:rsid w:val="001F0C9C"/>
  </w:style>
  <w:style w:type="paragraph" w:customStyle="1" w:styleId="5F82C287179B4136AC24202C73FF7A8A">
    <w:name w:val="5F82C287179B4136AC24202C73FF7A8A"/>
    <w:rsid w:val="001F0C9C"/>
  </w:style>
  <w:style w:type="paragraph" w:customStyle="1" w:styleId="044CC2A3F05042C9A5A0FF12DA8D6494">
    <w:name w:val="044CC2A3F05042C9A5A0FF12DA8D6494"/>
    <w:rsid w:val="001F0C9C"/>
  </w:style>
  <w:style w:type="paragraph" w:customStyle="1" w:styleId="BC799DB2BBEC4E96BC4DEF3B4F41E0F3">
    <w:name w:val="BC799DB2BBEC4E96BC4DEF3B4F41E0F3"/>
    <w:rsid w:val="001F0C9C"/>
  </w:style>
  <w:style w:type="paragraph" w:customStyle="1" w:styleId="DCD1FC4DC3B949FA833E03C8FB7A41D4">
    <w:name w:val="DCD1FC4DC3B949FA833E03C8FB7A41D4"/>
    <w:rsid w:val="001F0C9C"/>
  </w:style>
  <w:style w:type="paragraph" w:customStyle="1" w:styleId="1D3AACDC15E146FDA48AC3CFDC0F80C4">
    <w:name w:val="1D3AACDC15E146FDA48AC3CFDC0F80C4"/>
    <w:rsid w:val="001F0C9C"/>
  </w:style>
  <w:style w:type="paragraph" w:customStyle="1" w:styleId="F945E0456E554D91B23BFC95EEE8D64D">
    <w:name w:val="F945E0456E554D91B23BFC95EEE8D64D"/>
    <w:rsid w:val="001F0C9C"/>
  </w:style>
  <w:style w:type="paragraph" w:customStyle="1" w:styleId="7BFAA39266A24AA5B9CFA0BF62E1EA88">
    <w:name w:val="7BFAA39266A24AA5B9CFA0BF62E1EA88"/>
    <w:rsid w:val="001F0C9C"/>
  </w:style>
  <w:style w:type="paragraph" w:customStyle="1" w:styleId="8FD286F0218540B2B9D8D5318139D5F1">
    <w:name w:val="8FD286F0218540B2B9D8D5318139D5F1"/>
    <w:rsid w:val="001F0C9C"/>
  </w:style>
  <w:style w:type="paragraph" w:customStyle="1" w:styleId="E5A2F60BF42E44ABB80AEC8DA2753773">
    <w:name w:val="E5A2F60BF42E44ABB80AEC8DA2753773"/>
    <w:rsid w:val="001F0C9C"/>
  </w:style>
  <w:style w:type="paragraph" w:customStyle="1" w:styleId="620F101CE9DE4F718CF75C8714E29DA5">
    <w:name w:val="620F101CE9DE4F718CF75C8714E29DA5"/>
    <w:rsid w:val="001F0C9C"/>
  </w:style>
  <w:style w:type="paragraph" w:customStyle="1" w:styleId="EC573E1DFFF845E79E815B3C9DF07D82">
    <w:name w:val="EC573E1DFFF845E79E815B3C9DF07D82"/>
    <w:rsid w:val="001F0C9C"/>
  </w:style>
  <w:style w:type="paragraph" w:customStyle="1" w:styleId="1293A01D1B884E07B25199A60934F62C">
    <w:name w:val="1293A01D1B884E07B25199A60934F62C"/>
    <w:rsid w:val="001F0C9C"/>
  </w:style>
  <w:style w:type="paragraph" w:customStyle="1" w:styleId="73E53976E8C44D5C9D56325A89C95BE3">
    <w:name w:val="73E53976E8C44D5C9D56325A89C95BE3"/>
    <w:rsid w:val="001F0C9C"/>
  </w:style>
  <w:style w:type="paragraph" w:customStyle="1" w:styleId="E56A86A3DDD947189B03643AA3214524">
    <w:name w:val="E56A86A3DDD947189B03643AA3214524"/>
    <w:rsid w:val="001F0C9C"/>
  </w:style>
  <w:style w:type="paragraph" w:customStyle="1" w:styleId="6A08A62217F44E8281095DBE0387F435">
    <w:name w:val="6A08A62217F44E8281095DBE0387F435"/>
    <w:rsid w:val="001F0C9C"/>
  </w:style>
  <w:style w:type="paragraph" w:customStyle="1" w:styleId="3885E0213E4941E89C25DFA667A2B28C">
    <w:name w:val="3885E0213E4941E89C25DFA667A2B28C"/>
    <w:rsid w:val="001F0C9C"/>
  </w:style>
  <w:style w:type="paragraph" w:customStyle="1" w:styleId="7D2919CFE66A4D8FB80760D93491BF84">
    <w:name w:val="7D2919CFE66A4D8FB80760D93491BF84"/>
    <w:rsid w:val="00911976"/>
  </w:style>
  <w:style w:type="paragraph" w:customStyle="1" w:styleId="50A8338B107F4F189305DC9ABA378215">
    <w:name w:val="50A8338B107F4F189305DC9ABA378215"/>
    <w:rsid w:val="00911976"/>
  </w:style>
  <w:style w:type="paragraph" w:customStyle="1" w:styleId="ADB34A12CC57412593878F4120899B0D">
    <w:name w:val="ADB34A12CC57412593878F4120899B0D"/>
    <w:rsid w:val="00911976"/>
  </w:style>
  <w:style w:type="paragraph" w:customStyle="1" w:styleId="9412DDAF5AB64885A19762713BEBCB60">
    <w:name w:val="9412DDAF5AB64885A19762713BEBCB60"/>
    <w:rsid w:val="00911976"/>
  </w:style>
  <w:style w:type="paragraph" w:customStyle="1" w:styleId="5BCB4E3E329C4AE3AFA19B76327F0CC1">
    <w:name w:val="5BCB4E3E329C4AE3AFA19B76327F0CC1"/>
    <w:rsid w:val="00911976"/>
  </w:style>
  <w:style w:type="paragraph" w:customStyle="1" w:styleId="09E11337534445D09C70D9508B83E52A">
    <w:name w:val="09E11337534445D09C70D9508B83E52A"/>
    <w:rsid w:val="00911976"/>
  </w:style>
  <w:style w:type="paragraph" w:customStyle="1" w:styleId="D4C23D63966A47DFA8E435B5B1B49BBE">
    <w:name w:val="D4C23D63966A47DFA8E435B5B1B49BBE"/>
    <w:rsid w:val="00911976"/>
  </w:style>
  <w:style w:type="paragraph" w:customStyle="1" w:styleId="0CDFAC230D4E49C6BDD20A0AA27FDE5A">
    <w:name w:val="0CDFAC230D4E49C6BDD20A0AA27FDE5A"/>
    <w:rsid w:val="00911976"/>
  </w:style>
  <w:style w:type="paragraph" w:customStyle="1" w:styleId="BCE991E30E6242E5B769332F528C00D6">
    <w:name w:val="BCE991E30E6242E5B769332F528C00D6"/>
    <w:rsid w:val="00911976"/>
  </w:style>
  <w:style w:type="paragraph" w:customStyle="1" w:styleId="511D68F53F8A4F15B2270D1A2FBA0FCF">
    <w:name w:val="511D68F53F8A4F15B2270D1A2FBA0FCF"/>
    <w:rsid w:val="00911976"/>
  </w:style>
  <w:style w:type="paragraph" w:customStyle="1" w:styleId="5B45F540F3AC4AFCBBA60884B38AFCF5">
    <w:name w:val="5B45F540F3AC4AFCBBA60884B38AFCF5"/>
    <w:rsid w:val="00911976"/>
  </w:style>
  <w:style w:type="paragraph" w:customStyle="1" w:styleId="54F4AA8E46D246109A20BA708F5C2EF3">
    <w:name w:val="54F4AA8E46D246109A20BA708F5C2EF3"/>
    <w:rsid w:val="00911976"/>
  </w:style>
  <w:style w:type="paragraph" w:customStyle="1" w:styleId="EFABCCB966DE466C92C08B5D56B28358">
    <w:name w:val="EFABCCB966DE466C92C08B5D56B28358"/>
    <w:rsid w:val="004E0015"/>
  </w:style>
  <w:style w:type="paragraph" w:customStyle="1" w:styleId="40475CB8B20345C688B86D1DDD4F1FCA">
    <w:name w:val="40475CB8B20345C688B86D1DDD4F1FCA"/>
    <w:rsid w:val="004E0015"/>
  </w:style>
  <w:style w:type="paragraph" w:customStyle="1" w:styleId="8D1AAF2B29B545FBB614B824ED303675">
    <w:name w:val="8D1AAF2B29B545FBB614B824ED303675"/>
    <w:rsid w:val="004E0015"/>
  </w:style>
  <w:style w:type="paragraph" w:customStyle="1" w:styleId="366ADFDF8C0A4C1982A2ECA40745E709">
    <w:name w:val="366ADFDF8C0A4C1982A2ECA40745E709"/>
    <w:rsid w:val="004E0015"/>
  </w:style>
  <w:style w:type="paragraph" w:customStyle="1" w:styleId="6E1B6BCBDAF54B8B8E04490361943995">
    <w:name w:val="6E1B6BCBDAF54B8B8E04490361943995"/>
    <w:rsid w:val="004E0015"/>
  </w:style>
  <w:style w:type="paragraph" w:customStyle="1" w:styleId="B657AFFC4F144E36964399A5B76DD13D">
    <w:name w:val="B657AFFC4F144E36964399A5B76DD13D"/>
    <w:rsid w:val="004E0015"/>
  </w:style>
  <w:style w:type="paragraph" w:customStyle="1" w:styleId="6B9778FC7E3F49E9B50EA328C79B1FF6">
    <w:name w:val="6B9778FC7E3F49E9B50EA328C79B1FF6"/>
    <w:rsid w:val="004E0015"/>
  </w:style>
  <w:style w:type="paragraph" w:customStyle="1" w:styleId="0D6878D8CD48429288A1C596155C68E7">
    <w:name w:val="0D6878D8CD48429288A1C596155C68E7"/>
    <w:rsid w:val="004E0015"/>
  </w:style>
  <w:style w:type="paragraph" w:customStyle="1" w:styleId="E0FD5206989E49678E10C92554959C07">
    <w:name w:val="E0FD5206989E49678E10C92554959C07"/>
    <w:rsid w:val="004E0015"/>
  </w:style>
  <w:style w:type="paragraph" w:customStyle="1" w:styleId="0BE6A1FF7A254AFCB99FA4A592F22A74">
    <w:name w:val="0BE6A1FF7A254AFCB99FA4A592F22A74"/>
    <w:rsid w:val="004E0015"/>
  </w:style>
  <w:style w:type="paragraph" w:customStyle="1" w:styleId="2578AFDE3FD3472A9CA46EEE4F13C623">
    <w:name w:val="2578AFDE3FD3472A9CA46EEE4F13C623"/>
    <w:rsid w:val="004E0015"/>
  </w:style>
  <w:style w:type="paragraph" w:customStyle="1" w:styleId="1B2055ED91464DE1B07BA3500B1FD1A5">
    <w:name w:val="1B2055ED91464DE1B07BA3500B1FD1A5"/>
    <w:rsid w:val="004E0015"/>
  </w:style>
  <w:style w:type="paragraph" w:customStyle="1" w:styleId="AF68DB5E15064344AE73F8892C088662">
    <w:name w:val="AF68DB5E15064344AE73F8892C088662"/>
    <w:rsid w:val="004E0015"/>
  </w:style>
  <w:style w:type="paragraph" w:customStyle="1" w:styleId="32C98D552702407C80448F72E2427D29">
    <w:name w:val="32C98D552702407C80448F72E2427D29"/>
    <w:rsid w:val="004E0015"/>
  </w:style>
  <w:style w:type="paragraph" w:customStyle="1" w:styleId="B3009AE3040345EC8575A13E6CF107B0">
    <w:name w:val="B3009AE3040345EC8575A13E6CF107B0"/>
    <w:rsid w:val="004E0015"/>
  </w:style>
  <w:style w:type="paragraph" w:customStyle="1" w:styleId="B9EB6FE83DAF46A3AED5B7A7DE3CA749">
    <w:name w:val="B9EB6FE83DAF46A3AED5B7A7DE3CA749"/>
    <w:rsid w:val="004E0015"/>
  </w:style>
  <w:style w:type="paragraph" w:customStyle="1" w:styleId="0BD5ED123F0B4CF2A8CDE5B3E9DBEF33">
    <w:name w:val="0BD5ED123F0B4CF2A8CDE5B3E9DBEF33"/>
    <w:rsid w:val="004E0015"/>
  </w:style>
  <w:style w:type="paragraph" w:customStyle="1" w:styleId="9246833676C340BBA2A6AA6F87AF0256">
    <w:name w:val="9246833676C340BBA2A6AA6F87AF0256"/>
    <w:rsid w:val="004E0015"/>
  </w:style>
  <w:style w:type="paragraph" w:customStyle="1" w:styleId="AEC4E03348F347E9854B1794DA8C003E">
    <w:name w:val="AEC4E03348F347E9854B1794DA8C003E"/>
    <w:rsid w:val="004E0015"/>
  </w:style>
  <w:style w:type="paragraph" w:customStyle="1" w:styleId="12BCDAA6EB1547D2A71DE02380E8CDD4">
    <w:name w:val="12BCDAA6EB1547D2A71DE02380E8CDD4"/>
    <w:rsid w:val="004E0015"/>
  </w:style>
  <w:style w:type="paragraph" w:customStyle="1" w:styleId="E92B659F5DCF42C6809EBD4AD700E762">
    <w:name w:val="E92B659F5DCF42C6809EBD4AD700E762"/>
    <w:rsid w:val="004E0015"/>
  </w:style>
  <w:style w:type="paragraph" w:customStyle="1" w:styleId="D6E3E28745FA4C13B7A59EBFC1C358CE">
    <w:name w:val="D6E3E28745FA4C13B7A59EBFC1C358CE"/>
    <w:rsid w:val="004E0015"/>
  </w:style>
  <w:style w:type="paragraph" w:customStyle="1" w:styleId="33A753F58F9D434DB133BC974E5D1894">
    <w:name w:val="33A753F58F9D434DB133BC974E5D1894"/>
    <w:rsid w:val="004E0015"/>
  </w:style>
  <w:style w:type="paragraph" w:customStyle="1" w:styleId="E53CC1A343964ED7BC814A091F5AC2CA">
    <w:name w:val="E53CC1A343964ED7BC814A091F5AC2CA"/>
    <w:rsid w:val="004E0015"/>
  </w:style>
  <w:style w:type="paragraph" w:customStyle="1" w:styleId="78B70846D53249888018FDFD2B756EED">
    <w:name w:val="78B70846D53249888018FDFD2B756EED"/>
    <w:rsid w:val="004E0015"/>
  </w:style>
  <w:style w:type="paragraph" w:customStyle="1" w:styleId="908F2E071AE247289939413E973D9B4A">
    <w:name w:val="908F2E071AE247289939413E973D9B4A"/>
    <w:rsid w:val="004E0015"/>
  </w:style>
  <w:style w:type="paragraph" w:customStyle="1" w:styleId="6C74DFB779F04F28989BEE48AC463AAD">
    <w:name w:val="6C74DFB779F04F28989BEE48AC463AAD"/>
    <w:rsid w:val="004E0015"/>
  </w:style>
  <w:style w:type="paragraph" w:customStyle="1" w:styleId="6B46342928334E45B5CC4E5C9A67B573">
    <w:name w:val="6B46342928334E45B5CC4E5C9A67B573"/>
    <w:rsid w:val="004E0015"/>
  </w:style>
  <w:style w:type="paragraph" w:customStyle="1" w:styleId="DE549E113F224405AF2E713F6AB548D2">
    <w:name w:val="DE549E113F224405AF2E713F6AB548D2"/>
    <w:rsid w:val="004E0015"/>
  </w:style>
  <w:style w:type="paragraph" w:customStyle="1" w:styleId="015E28C2E97640058D4A9037E2A3AAD9">
    <w:name w:val="015E28C2E97640058D4A9037E2A3AAD9"/>
    <w:rsid w:val="004E0015"/>
  </w:style>
  <w:style w:type="paragraph" w:customStyle="1" w:styleId="54765527078140AEB8A8D9DDBF7A975A">
    <w:name w:val="54765527078140AEB8A8D9DDBF7A975A"/>
    <w:rsid w:val="004E0015"/>
  </w:style>
  <w:style w:type="paragraph" w:customStyle="1" w:styleId="4CBCF1CC999A46D8B8C7C36DC7288504">
    <w:name w:val="4CBCF1CC999A46D8B8C7C36DC7288504"/>
    <w:rsid w:val="004E0015"/>
  </w:style>
  <w:style w:type="paragraph" w:customStyle="1" w:styleId="D0488BCBA3EA489FB9D1A844B30364CF">
    <w:name w:val="D0488BCBA3EA489FB9D1A844B30364CF"/>
    <w:rsid w:val="004E0015"/>
  </w:style>
  <w:style w:type="paragraph" w:customStyle="1" w:styleId="70B620F731F643A89F2D7B6E57F8F767">
    <w:name w:val="70B620F731F643A89F2D7B6E57F8F767"/>
    <w:rsid w:val="004E0015"/>
  </w:style>
  <w:style w:type="paragraph" w:customStyle="1" w:styleId="954AC58CBA9D44EF9ACDD35E94BE3CE0">
    <w:name w:val="954AC58CBA9D44EF9ACDD35E94BE3CE0"/>
    <w:rsid w:val="004E0015"/>
  </w:style>
  <w:style w:type="paragraph" w:customStyle="1" w:styleId="DB33650C97784DE7B7413EFF7395EA14">
    <w:name w:val="DB33650C97784DE7B7413EFF7395EA14"/>
    <w:rsid w:val="004E0015"/>
  </w:style>
  <w:style w:type="paragraph" w:customStyle="1" w:styleId="DE30FD83BB9542DFA22BDE3DB19DAD29">
    <w:name w:val="DE30FD83BB9542DFA22BDE3DB19DAD29"/>
    <w:rsid w:val="004E0015"/>
  </w:style>
  <w:style w:type="paragraph" w:customStyle="1" w:styleId="1C9E5EB7934B446189836D57B926C30D">
    <w:name w:val="1C9E5EB7934B446189836D57B926C30D"/>
    <w:rsid w:val="004E0015"/>
  </w:style>
  <w:style w:type="paragraph" w:customStyle="1" w:styleId="B0D6DDA2884D4483AE491D0CC9694705">
    <w:name w:val="B0D6DDA2884D4483AE491D0CC9694705"/>
    <w:rsid w:val="004E0015"/>
  </w:style>
  <w:style w:type="paragraph" w:customStyle="1" w:styleId="033142A266DC47A493293BAF668E75BD">
    <w:name w:val="033142A266DC47A493293BAF668E75BD"/>
    <w:rsid w:val="004E0015"/>
  </w:style>
  <w:style w:type="paragraph" w:customStyle="1" w:styleId="F3276C5D0FF34A649ACBC37D7F5D2F6F">
    <w:name w:val="F3276C5D0FF34A649ACBC37D7F5D2F6F"/>
    <w:rsid w:val="004E0015"/>
  </w:style>
  <w:style w:type="paragraph" w:customStyle="1" w:styleId="E91F2A3F50FD4E0EB35AF67DFEB5317E">
    <w:name w:val="E91F2A3F50FD4E0EB35AF67DFEB5317E"/>
    <w:rsid w:val="004E0015"/>
  </w:style>
  <w:style w:type="paragraph" w:customStyle="1" w:styleId="9BAAF09DA1224D5C876AC693D51593A2">
    <w:name w:val="9BAAF09DA1224D5C876AC693D51593A2"/>
    <w:rsid w:val="004E0015"/>
  </w:style>
  <w:style w:type="paragraph" w:customStyle="1" w:styleId="C72D2479F8C5491881E06D4AAF859700">
    <w:name w:val="C72D2479F8C5491881E06D4AAF859700"/>
    <w:rsid w:val="004E0015"/>
  </w:style>
  <w:style w:type="paragraph" w:customStyle="1" w:styleId="6FB5E204E880450D9D45A4ED9D5B183C">
    <w:name w:val="6FB5E204E880450D9D45A4ED9D5B183C"/>
    <w:rsid w:val="004E0015"/>
  </w:style>
  <w:style w:type="paragraph" w:customStyle="1" w:styleId="78D9557A55CE4D11A1F396898F65393E">
    <w:name w:val="78D9557A55CE4D11A1F396898F65393E"/>
    <w:rsid w:val="004E0015"/>
  </w:style>
  <w:style w:type="paragraph" w:customStyle="1" w:styleId="B4226A7F1F064F1DB45EAF91A8B92EA0">
    <w:name w:val="B4226A7F1F064F1DB45EAF91A8B92EA0"/>
    <w:rsid w:val="004E0015"/>
  </w:style>
  <w:style w:type="paragraph" w:customStyle="1" w:styleId="12D574EB239B49ECA98403C23EFD59FA">
    <w:name w:val="12D574EB239B49ECA98403C23EFD59FA"/>
    <w:rsid w:val="004E0015"/>
  </w:style>
  <w:style w:type="paragraph" w:customStyle="1" w:styleId="B9F27AEAC67C44309656F7D9145D128A">
    <w:name w:val="B9F27AEAC67C44309656F7D9145D128A"/>
    <w:rsid w:val="004E0015"/>
  </w:style>
  <w:style w:type="paragraph" w:customStyle="1" w:styleId="DAD6A962DC8A4451B0677F1459AA967F">
    <w:name w:val="DAD6A962DC8A4451B0677F1459AA967F"/>
    <w:rsid w:val="004E0015"/>
  </w:style>
  <w:style w:type="paragraph" w:customStyle="1" w:styleId="03D57906F2F242A09FA9C79749554AB0">
    <w:name w:val="03D57906F2F242A09FA9C79749554AB0"/>
    <w:rsid w:val="004E0015"/>
  </w:style>
  <w:style w:type="paragraph" w:customStyle="1" w:styleId="8D1C36CA649B400AB09484317F4B1A8F">
    <w:name w:val="8D1C36CA649B400AB09484317F4B1A8F"/>
    <w:rsid w:val="004E0015"/>
  </w:style>
  <w:style w:type="paragraph" w:customStyle="1" w:styleId="38CF46A426B141DB90859B1663542309">
    <w:name w:val="38CF46A426B141DB90859B1663542309"/>
    <w:rsid w:val="004E0015"/>
  </w:style>
  <w:style w:type="paragraph" w:customStyle="1" w:styleId="C34610E9392D4FFD811467187176CE62">
    <w:name w:val="C34610E9392D4FFD811467187176CE62"/>
    <w:rsid w:val="004E0015"/>
  </w:style>
  <w:style w:type="paragraph" w:customStyle="1" w:styleId="2AB4B5666C8B4E029D299A402C3C6223">
    <w:name w:val="2AB4B5666C8B4E029D299A402C3C6223"/>
    <w:rsid w:val="004E0015"/>
  </w:style>
  <w:style w:type="paragraph" w:customStyle="1" w:styleId="9B905CD07D314F3596273CE96D79B5E7">
    <w:name w:val="9B905CD07D314F3596273CE96D79B5E7"/>
    <w:rsid w:val="004E0015"/>
  </w:style>
  <w:style w:type="paragraph" w:customStyle="1" w:styleId="E691C121799A4A1D9E1C17F245089DE3">
    <w:name w:val="E691C121799A4A1D9E1C17F245089DE3"/>
    <w:rsid w:val="004E0015"/>
  </w:style>
  <w:style w:type="paragraph" w:customStyle="1" w:styleId="E91D3277B5374A578789AFED99E808F2">
    <w:name w:val="E91D3277B5374A578789AFED99E808F2"/>
    <w:rsid w:val="004E0015"/>
  </w:style>
  <w:style w:type="paragraph" w:customStyle="1" w:styleId="459D3EA1FCD44824AC2D317B7B23C7B9">
    <w:name w:val="459D3EA1FCD44824AC2D317B7B23C7B9"/>
    <w:rsid w:val="004E0015"/>
  </w:style>
  <w:style w:type="paragraph" w:customStyle="1" w:styleId="291549DE860749F88AC5835A72B00BA2">
    <w:name w:val="291549DE860749F88AC5835A72B00BA2"/>
    <w:rsid w:val="004E0015"/>
  </w:style>
  <w:style w:type="paragraph" w:customStyle="1" w:styleId="903B2E4A42B54F538A58E8674F68B72A">
    <w:name w:val="903B2E4A42B54F538A58E8674F68B72A"/>
    <w:rsid w:val="004E0015"/>
  </w:style>
  <w:style w:type="paragraph" w:customStyle="1" w:styleId="49C0A0F99F64496ABC04F3804BC2E51A">
    <w:name w:val="49C0A0F99F64496ABC04F3804BC2E51A"/>
    <w:rsid w:val="004E0015"/>
  </w:style>
  <w:style w:type="paragraph" w:customStyle="1" w:styleId="9685D310C4B242888D85C60C6151C113">
    <w:name w:val="9685D310C4B242888D85C60C6151C113"/>
    <w:rsid w:val="004E0015"/>
  </w:style>
  <w:style w:type="paragraph" w:customStyle="1" w:styleId="94E6F94C94A64BA6ADA10D640FE25ACA">
    <w:name w:val="94E6F94C94A64BA6ADA10D640FE25ACA"/>
    <w:rsid w:val="004E0015"/>
  </w:style>
  <w:style w:type="paragraph" w:customStyle="1" w:styleId="4E79DE6609414ADD9560625873AF7244">
    <w:name w:val="4E79DE6609414ADD9560625873AF7244"/>
    <w:rsid w:val="004E0015"/>
  </w:style>
  <w:style w:type="paragraph" w:customStyle="1" w:styleId="A84D33145EA441BD916335038D501118">
    <w:name w:val="A84D33145EA441BD916335038D501118"/>
    <w:rsid w:val="004E0015"/>
  </w:style>
  <w:style w:type="paragraph" w:customStyle="1" w:styleId="B7C0ACA4D109451199F51E05D5868BC3">
    <w:name w:val="B7C0ACA4D109451199F51E05D5868BC3"/>
    <w:rsid w:val="004E0015"/>
  </w:style>
  <w:style w:type="paragraph" w:customStyle="1" w:styleId="281E3BF74617488E85F97208CAE58FC6">
    <w:name w:val="281E3BF74617488E85F97208CAE58FC6"/>
    <w:rsid w:val="004E0015"/>
  </w:style>
  <w:style w:type="paragraph" w:customStyle="1" w:styleId="169D3F6D15B042628E3C0BD9DB048120">
    <w:name w:val="169D3F6D15B042628E3C0BD9DB048120"/>
    <w:rsid w:val="004E0015"/>
  </w:style>
  <w:style w:type="paragraph" w:customStyle="1" w:styleId="F13B68832AE74B579F34AEA890B7B725">
    <w:name w:val="F13B68832AE74B579F34AEA890B7B725"/>
    <w:rsid w:val="004E0015"/>
  </w:style>
  <w:style w:type="paragraph" w:customStyle="1" w:styleId="FDFE75135876444A913F2485EA1AB524">
    <w:name w:val="FDFE75135876444A913F2485EA1AB524"/>
    <w:rsid w:val="004E0015"/>
  </w:style>
  <w:style w:type="paragraph" w:customStyle="1" w:styleId="DCAFFFA4AA894E7A8E13DA3914B1309B">
    <w:name w:val="DCAFFFA4AA894E7A8E13DA3914B1309B"/>
    <w:rsid w:val="004E0015"/>
  </w:style>
  <w:style w:type="paragraph" w:customStyle="1" w:styleId="AAD4E297BEA24072A0D834716A5C6771">
    <w:name w:val="AAD4E297BEA24072A0D834716A5C6771"/>
    <w:rsid w:val="004E0015"/>
  </w:style>
  <w:style w:type="paragraph" w:customStyle="1" w:styleId="C0BEC23A1AB44580AC503811EA39665F">
    <w:name w:val="C0BEC23A1AB44580AC503811EA39665F"/>
    <w:rsid w:val="004E0015"/>
  </w:style>
  <w:style w:type="paragraph" w:customStyle="1" w:styleId="96D8E78F99C64EDEBCB7A727772BCB5E">
    <w:name w:val="96D8E78F99C64EDEBCB7A727772BCB5E"/>
    <w:rsid w:val="004E0015"/>
  </w:style>
  <w:style w:type="paragraph" w:customStyle="1" w:styleId="D4C6D2F65F384DCA90B2301B02302449">
    <w:name w:val="D4C6D2F65F384DCA90B2301B02302449"/>
    <w:rsid w:val="004E0015"/>
  </w:style>
  <w:style w:type="paragraph" w:customStyle="1" w:styleId="A2532D19F8CD4E67AD5C2F1A4F3F62DC">
    <w:name w:val="A2532D19F8CD4E67AD5C2F1A4F3F62DC"/>
    <w:rsid w:val="004E0015"/>
  </w:style>
  <w:style w:type="paragraph" w:customStyle="1" w:styleId="C4C132DA954E45A7A2FC460FC6267666">
    <w:name w:val="C4C132DA954E45A7A2FC460FC6267666"/>
    <w:rsid w:val="004E0015"/>
  </w:style>
  <w:style w:type="paragraph" w:customStyle="1" w:styleId="AC1F17911ACE48E5B4289E45AE591530">
    <w:name w:val="AC1F17911ACE48E5B4289E45AE591530"/>
    <w:rsid w:val="004E0015"/>
  </w:style>
  <w:style w:type="paragraph" w:customStyle="1" w:styleId="95E9CEA597884B1C9811DE5F3E999298">
    <w:name w:val="95E9CEA597884B1C9811DE5F3E999298"/>
    <w:rsid w:val="004E0015"/>
  </w:style>
  <w:style w:type="paragraph" w:customStyle="1" w:styleId="EF1ED99E2F37441AA90763662EB0CE53">
    <w:name w:val="EF1ED99E2F37441AA90763662EB0CE53"/>
    <w:rsid w:val="004E0015"/>
  </w:style>
  <w:style w:type="paragraph" w:customStyle="1" w:styleId="4B0791E564A9402BAC5CF4C1B9C32279">
    <w:name w:val="4B0791E564A9402BAC5CF4C1B9C32279"/>
    <w:rsid w:val="004E0015"/>
  </w:style>
  <w:style w:type="paragraph" w:customStyle="1" w:styleId="91D2E5E9E3D14CF186D1E8F14FCD7CE6">
    <w:name w:val="91D2E5E9E3D14CF186D1E8F14FCD7CE6"/>
    <w:rsid w:val="004E0015"/>
  </w:style>
  <w:style w:type="paragraph" w:customStyle="1" w:styleId="175E933861B94ADA98BCE75CD7C8EA42">
    <w:name w:val="175E933861B94ADA98BCE75CD7C8EA42"/>
    <w:rsid w:val="004E0015"/>
  </w:style>
  <w:style w:type="paragraph" w:customStyle="1" w:styleId="9353030037884A0A8C7D8A65C2596884">
    <w:name w:val="9353030037884A0A8C7D8A65C2596884"/>
    <w:rsid w:val="004E0015"/>
  </w:style>
  <w:style w:type="paragraph" w:customStyle="1" w:styleId="21988E4437214CDAB317C92B56BB9CBE">
    <w:name w:val="21988E4437214CDAB317C92B56BB9CBE"/>
    <w:rsid w:val="004E0015"/>
  </w:style>
  <w:style w:type="paragraph" w:customStyle="1" w:styleId="E5439353A5DE436DB116F03044497F87">
    <w:name w:val="E5439353A5DE436DB116F03044497F87"/>
    <w:rsid w:val="004E0015"/>
  </w:style>
  <w:style w:type="paragraph" w:customStyle="1" w:styleId="3C40E19F62D843A5A758495B14C6AE48">
    <w:name w:val="3C40E19F62D843A5A758495B14C6AE48"/>
    <w:rsid w:val="004E0015"/>
  </w:style>
  <w:style w:type="paragraph" w:customStyle="1" w:styleId="3B5C481A42D4413CB6F4D0CBCC7CF291">
    <w:name w:val="3B5C481A42D4413CB6F4D0CBCC7CF291"/>
    <w:rsid w:val="004E0015"/>
  </w:style>
  <w:style w:type="paragraph" w:customStyle="1" w:styleId="B6C9454CAD674117BDAA776FD88E5140">
    <w:name w:val="B6C9454CAD674117BDAA776FD88E5140"/>
    <w:rsid w:val="004E0015"/>
  </w:style>
  <w:style w:type="paragraph" w:customStyle="1" w:styleId="ACC40DD65A1248C6A89C7E0523C1FB42">
    <w:name w:val="ACC40DD65A1248C6A89C7E0523C1FB42"/>
    <w:rsid w:val="004E0015"/>
  </w:style>
  <w:style w:type="paragraph" w:customStyle="1" w:styleId="A2D154ECEE6B4D309EE45E96A0786B46">
    <w:name w:val="A2D154ECEE6B4D309EE45E96A0786B46"/>
    <w:rsid w:val="004E0015"/>
  </w:style>
  <w:style w:type="paragraph" w:customStyle="1" w:styleId="8F789587726C49039CA283331D9C88AE">
    <w:name w:val="8F789587726C49039CA283331D9C88AE"/>
    <w:rsid w:val="004E0015"/>
  </w:style>
  <w:style w:type="paragraph" w:customStyle="1" w:styleId="0633CF80458643F6B6638ECBDBABFA76">
    <w:name w:val="0633CF80458643F6B6638ECBDBABFA76"/>
    <w:rsid w:val="004E0015"/>
  </w:style>
  <w:style w:type="paragraph" w:customStyle="1" w:styleId="4BD853F0034343D6AAC8380B9D034559">
    <w:name w:val="4BD853F0034343D6AAC8380B9D034559"/>
    <w:rsid w:val="004E0015"/>
  </w:style>
  <w:style w:type="paragraph" w:customStyle="1" w:styleId="957C269DCA4540C0960CEC51ACCBAC00">
    <w:name w:val="957C269DCA4540C0960CEC51ACCBAC00"/>
    <w:rsid w:val="004E0015"/>
  </w:style>
  <w:style w:type="paragraph" w:customStyle="1" w:styleId="F154383CB68F445DAAD5855CCC75A17A">
    <w:name w:val="F154383CB68F445DAAD5855CCC75A17A"/>
    <w:rsid w:val="004E0015"/>
  </w:style>
  <w:style w:type="paragraph" w:customStyle="1" w:styleId="DD5C6B8C67B64D13993C2516D2F758AF">
    <w:name w:val="DD5C6B8C67B64D13993C2516D2F758AF"/>
    <w:rsid w:val="004E0015"/>
  </w:style>
  <w:style w:type="paragraph" w:customStyle="1" w:styleId="BEBFC571765244F9BBB8D39FFD370D2D">
    <w:name w:val="BEBFC571765244F9BBB8D39FFD370D2D"/>
    <w:rsid w:val="004E0015"/>
  </w:style>
  <w:style w:type="paragraph" w:customStyle="1" w:styleId="939F60B1A08E4BA99A2328DCB65ECEA0">
    <w:name w:val="939F60B1A08E4BA99A2328DCB65ECEA0"/>
    <w:rsid w:val="004E0015"/>
  </w:style>
  <w:style w:type="paragraph" w:customStyle="1" w:styleId="BDB9156668634EA9AB9AA16EAF44759F">
    <w:name w:val="BDB9156668634EA9AB9AA16EAF44759F"/>
    <w:rsid w:val="004E0015"/>
  </w:style>
  <w:style w:type="paragraph" w:customStyle="1" w:styleId="B19D17AA173D4B70B06FE8B782746359">
    <w:name w:val="B19D17AA173D4B70B06FE8B782746359"/>
    <w:rsid w:val="004E0015"/>
  </w:style>
  <w:style w:type="paragraph" w:customStyle="1" w:styleId="61583D7E5FB54DD699B7913959E4CF7B">
    <w:name w:val="61583D7E5FB54DD699B7913959E4CF7B"/>
    <w:rsid w:val="004E0015"/>
  </w:style>
  <w:style w:type="paragraph" w:customStyle="1" w:styleId="5500FCD1AD784DA09240245FFC430E3D">
    <w:name w:val="5500FCD1AD784DA09240245FFC430E3D"/>
    <w:rsid w:val="004E0015"/>
  </w:style>
  <w:style w:type="paragraph" w:customStyle="1" w:styleId="3AA833476F0348F683184F6E7A270FFD">
    <w:name w:val="3AA833476F0348F683184F6E7A270FFD"/>
    <w:rsid w:val="004E0015"/>
  </w:style>
  <w:style w:type="paragraph" w:customStyle="1" w:styleId="BD46AE073B5046FE9C1305808F7F7CDC">
    <w:name w:val="BD46AE073B5046FE9C1305808F7F7CDC"/>
    <w:rsid w:val="004E0015"/>
  </w:style>
  <w:style w:type="paragraph" w:customStyle="1" w:styleId="9FA4DA9DDDE14FED81191B1D2DC560C2">
    <w:name w:val="9FA4DA9DDDE14FED81191B1D2DC560C2"/>
    <w:rsid w:val="004E0015"/>
  </w:style>
  <w:style w:type="paragraph" w:customStyle="1" w:styleId="81BD2EDB8489472D93A4A8E596439960">
    <w:name w:val="81BD2EDB8489472D93A4A8E596439960"/>
    <w:rsid w:val="004E0015"/>
  </w:style>
  <w:style w:type="paragraph" w:customStyle="1" w:styleId="4C75B80F8F7A46A9BA91FA2EB2CADB5D">
    <w:name w:val="4C75B80F8F7A46A9BA91FA2EB2CADB5D"/>
    <w:rsid w:val="004E0015"/>
  </w:style>
  <w:style w:type="paragraph" w:customStyle="1" w:styleId="43B3ED7A16D94175AD67CA93C07E192E">
    <w:name w:val="43B3ED7A16D94175AD67CA93C07E192E"/>
    <w:rsid w:val="004E0015"/>
  </w:style>
  <w:style w:type="paragraph" w:customStyle="1" w:styleId="87F14B0D7B6741DC9E859D334A1838B4">
    <w:name w:val="87F14B0D7B6741DC9E859D334A1838B4"/>
    <w:rsid w:val="004E0015"/>
  </w:style>
  <w:style w:type="paragraph" w:customStyle="1" w:styleId="5E458BBDBE0C4A709C18084D18541F61">
    <w:name w:val="5E458BBDBE0C4A709C18084D18541F61"/>
    <w:rsid w:val="004E0015"/>
  </w:style>
  <w:style w:type="paragraph" w:customStyle="1" w:styleId="78B86E8F17EB4BE9B7B7BBC16D103E3A">
    <w:name w:val="78B86E8F17EB4BE9B7B7BBC16D103E3A"/>
    <w:rsid w:val="004E0015"/>
  </w:style>
  <w:style w:type="paragraph" w:customStyle="1" w:styleId="1A2B8A4BCF284F8D8DD2A54A25B92602">
    <w:name w:val="1A2B8A4BCF284F8D8DD2A54A25B92602"/>
    <w:rsid w:val="004E0015"/>
  </w:style>
  <w:style w:type="paragraph" w:customStyle="1" w:styleId="C89A7CC170E343138A5261BA5AFB477A">
    <w:name w:val="C89A7CC170E343138A5261BA5AFB477A"/>
    <w:rsid w:val="004E0015"/>
  </w:style>
  <w:style w:type="paragraph" w:customStyle="1" w:styleId="FE9DC83847F746529851D640EF1BC4CF">
    <w:name w:val="FE9DC83847F746529851D640EF1BC4CF"/>
    <w:rsid w:val="004E0015"/>
  </w:style>
  <w:style w:type="paragraph" w:customStyle="1" w:styleId="62F0A86A92A345BBA98C910F9E48BCD8">
    <w:name w:val="62F0A86A92A345BBA98C910F9E48BCD8"/>
    <w:rsid w:val="004E0015"/>
  </w:style>
  <w:style w:type="paragraph" w:customStyle="1" w:styleId="9E0AEA7EF6BC4A9F8F51C6C855884BE5">
    <w:name w:val="9E0AEA7EF6BC4A9F8F51C6C855884BE5"/>
    <w:rsid w:val="004E0015"/>
  </w:style>
  <w:style w:type="paragraph" w:customStyle="1" w:styleId="14155C0A65A24C80BBA511E7509E1C0C">
    <w:name w:val="14155C0A65A24C80BBA511E7509E1C0C"/>
    <w:rsid w:val="004E0015"/>
  </w:style>
  <w:style w:type="paragraph" w:customStyle="1" w:styleId="460C50715B0E4AF3BC5E5D63526DB750">
    <w:name w:val="460C50715B0E4AF3BC5E5D63526DB750"/>
    <w:rsid w:val="004E0015"/>
  </w:style>
  <w:style w:type="paragraph" w:customStyle="1" w:styleId="4BB10349D7514E2CA8309866E7219966">
    <w:name w:val="4BB10349D7514E2CA8309866E7219966"/>
    <w:rsid w:val="004E0015"/>
  </w:style>
  <w:style w:type="paragraph" w:customStyle="1" w:styleId="EC2D40CE6AAE4D5898C02C0164EF0C21">
    <w:name w:val="EC2D40CE6AAE4D5898C02C0164EF0C21"/>
    <w:rsid w:val="004E0015"/>
  </w:style>
  <w:style w:type="paragraph" w:customStyle="1" w:styleId="0C2FDF7E3AA94933B1B89FD84602A299">
    <w:name w:val="0C2FDF7E3AA94933B1B89FD84602A299"/>
    <w:rsid w:val="004E0015"/>
  </w:style>
  <w:style w:type="paragraph" w:customStyle="1" w:styleId="5CA9BD05CDD944C688263980347A93C9">
    <w:name w:val="5CA9BD05CDD944C688263980347A93C9"/>
    <w:rsid w:val="004E0015"/>
  </w:style>
  <w:style w:type="paragraph" w:customStyle="1" w:styleId="A0674619D6B04827AA98928B88628B23">
    <w:name w:val="A0674619D6B04827AA98928B88628B23"/>
    <w:rsid w:val="004E0015"/>
  </w:style>
  <w:style w:type="paragraph" w:customStyle="1" w:styleId="E0C65BDC0535471E881CEAC937B2C9B4">
    <w:name w:val="E0C65BDC0535471E881CEAC937B2C9B4"/>
    <w:rsid w:val="004E0015"/>
  </w:style>
  <w:style w:type="paragraph" w:customStyle="1" w:styleId="AB0E5348FEAE45249537CF59133C9C45">
    <w:name w:val="AB0E5348FEAE45249537CF59133C9C45"/>
    <w:rsid w:val="004E0015"/>
  </w:style>
  <w:style w:type="paragraph" w:customStyle="1" w:styleId="6B865F6501724C448FCFC767718176AC">
    <w:name w:val="6B865F6501724C448FCFC767718176AC"/>
    <w:rsid w:val="004E0015"/>
  </w:style>
  <w:style w:type="paragraph" w:customStyle="1" w:styleId="693AF427FB4940F49FEBFF5B2163205C">
    <w:name w:val="693AF427FB4940F49FEBFF5B2163205C"/>
    <w:rsid w:val="004E0015"/>
  </w:style>
  <w:style w:type="paragraph" w:customStyle="1" w:styleId="E7C2CADBD4164123A5B3BB792FDD8387">
    <w:name w:val="E7C2CADBD4164123A5B3BB792FDD8387"/>
    <w:rsid w:val="004E0015"/>
  </w:style>
  <w:style w:type="paragraph" w:customStyle="1" w:styleId="F3F7E24B34C54AF999D2A0A5750F28D2">
    <w:name w:val="F3F7E24B34C54AF999D2A0A5750F28D2"/>
    <w:rsid w:val="004E0015"/>
  </w:style>
  <w:style w:type="paragraph" w:customStyle="1" w:styleId="4A1A6308E42E432A96E3803154F032AC">
    <w:name w:val="4A1A6308E42E432A96E3803154F032AC"/>
    <w:rsid w:val="004E0015"/>
  </w:style>
  <w:style w:type="paragraph" w:customStyle="1" w:styleId="4FCA492D41DD47BD8DEE8E7196ABF49D">
    <w:name w:val="4FCA492D41DD47BD8DEE8E7196ABF49D"/>
    <w:rsid w:val="004E0015"/>
  </w:style>
  <w:style w:type="paragraph" w:customStyle="1" w:styleId="100101129D2440BEA7FCA54CBF7D9749">
    <w:name w:val="100101129D2440BEA7FCA54CBF7D9749"/>
    <w:rsid w:val="004E0015"/>
  </w:style>
  <w:style w:type="paragraph" w:customStyle="1" w:styleId="83933263E6704A20A0CF01843AD84431">
    <w:name w:val="83933263E6704A20A0CF01843AD84431"/>
    <w:rsid w:val="004E0015"/>
  </w:style>
  <w:style w:type="paragraph" w:customStyle="1" w:styleId="302230AFEEAB4A5BB385B52EE9437143">
    <w:name w:val="302230AFEEAB4A5BB385B52EE9437143"/>
    <w:rsid w:val="004E0015"/>
  </w:style>
  <w:style w:type="paragraph" w:customStyle="1" w:styleId="F4E9BB63FFBD481B85D2AA4030A46E46">
    <w:name w:val="F4E9BB63FFBD481B85D2AA4030A46E46"/>
    <w:rsid w:val="004E0015"/>
  </w:style>
  <w:style w:type="paragraph" w:customStyle="1" w:styleId="10CCFDC011FE49A1A0606CF63660528A">
    <w:name w:val="10CCFDC011FE49A1A0606CF63660528A"/>
    <w:rsid w:val="004E0015"/>
  </w:style>
  <w:style w:type="paragraph" w:customStyle="1" w:styleId="11079CFEC9AF451BB636C660A699746C">
    <w:name w:val="11079CFEC9AF451BB636C660A699746C"/>
    <w:rsid w:val="003514ED"/>
  </w:style>
  <w:style w:type="paragraph" w:customStyle="1" w:styleId="7117B93DDB5346709FDECB1AE10198F5">
    <w:name w:val="7117B93DDB5346709FDECB1AE10198F5"/>
    <w:rsid w:val="003514ED"/>
  </w:style>
  <w:style w:type="paragraph" w:customStyle="1" w:styleId="98725FCAC5E94EE1B8B5623CAC55FA95">
    <w:name w:val="98725FCAC5E94EE1B8B5623CAC55FA95"/>
    <w:rsid w:val="003514ED"/>
  </w:style>
  <w:style w:type="paragraph" w:customStyle="1" w:styleId="79105D4D3AEB4BB18CFBBD36CCD8C780">
    <w:name w:val="79105D4D3AEB4BB18CFBBD36CCD8C780"/>
    <w:rsid w:val="003514ED"/>
  </w:style>
  <w:style w:type="paragraph" w:customStyle="1" w:styleId="43DAEEB40F5D44ECA45E9BFC0BA13228">
    <w:name w:val="43DAEEB40F5D44ECA45E9BFC0BA13228"/>
    <w:rsid w:val="003514ED"/>
  </w:style>
  <w:style w:type="paragraph" w:customStyle="1" w:styleId="C495697464064300880BF3B2099F8C11">
    <w:name w:val="C495697464064300880BF3B2099F8C11"/>
    <w:rsid w:val="003514ED"/>
  </w:style>
  <w:style w:type="paragraph" w:customStyle="1" w:styleId="0404B4A602D24E14917414A1A480B3D8">
    <w:name w:val="0404B4A602D24E14917414A1A480B3D8"/>
    <w:rsid w:val="003514ED"/>
  </w:style>
  <w:style w:type="paragraph" w:customStyle="1" w:styleId="BB858E7FC8094550AAD1C116E67D40B0">
    <w:name w:val="BB858E7FC8094550AAD1C116E67D40B0"/>
    <w:rsid w:val="003514ED"/>
  </w:style>
  <w:style w:type="paragraph" w:customStyle="1" w:styleId="EBFF16221C3C4847A3F24CE0F4620FC4">
    <w:name w:val="EBFF16221C3C4847A3F24CE0F4620FC4"/>
    <w:rsid w:val="003514ED"/>
  </w:style>
  <w:style w:type="paragraph" w:customStyle="1" w:styleId="07BDAE5E435D433BAD756097B780FB4E">
    <w:name w:val="07BDAE5E435D433BAD756097B780FB4E"/>
    <w:rsid w:val="003514ED"/>
  </w:style>
  <w:style w:type="paragraph" w:customStyle="1" w:styleId="8AF08C8AEA314B7D8ED8C3EDE36250B5">
    <w:name w:val="8AF08C8AEA314B7D8ED8C3EDE36250B5"/>
    <w:rsid w:val="003514ED"/>
  </w:style>
  <w:style w:type="paragraph" w:customStyle="1" w:styleId="DD2D7A4872924F3FB96DF6AD5FF5942F">
    <w:name w:val="DD2D7A4872924F3FB96DF6AD5FF5942F"/>
    <w:rsid w:val="003514ED"/>
  </w:style>
  <w:style w:type="paragraph" w:customStyle="1" w:styleId="14377F035BA849A0A855E4A6CA911780">
    <w:name w:val="14377F035BA849A0A855E4A6CA911780"/>
    <w:rsid w:val="003514ED"/>
  </w:style>
  <w:style w:type="paragraph" w:customStyle="1" w:styleId="9D4A859CDC04414FA587C811694AF64F">
    <w:name w:val="9D4A859CDC04414FA587C811694AF64F"/>
    <w:rsid w:val="003514ED"/>
  </w:style>
  <w:style w:type="paragraph" w:customStyle="1" w:styleId="714D8656A1624A61969FCBD3E40E0034">
    <w:name w:val="714D8656A1624A61969FCBD3E40E0034"/>
    <w:rsid w:val="003514ED"/>
  </w:style>
  <w:style w:type="paragraph" w:customStyle="1" w:styleId="4E08450D15A947C2A0017EE217E127CB">
    <w:name w:val="4E08450D15A947C2A0017EE217E127CB"/>
    <w:rsid w:val="003514ED"/>
  </w:style>
  <w:style w:type="paragraph" w:customStyle="1" w:styleId="1168EB990FFE404E95BDDABD0E073900">
    <w:name w:val="1168EB990FFE404E95BDDABD0E073900"/>
    <w:rsid w:val="003514ED"/>
  </w:style>
  <w:style w:type="paragraph" w:customStyle="1" w:styleId="98FBD1AA2D984E5BA91F4E70FBB96593">
    <w:name w:val="98FBD1AA2D984E5BA91F4E70FBB96593"/>
    <w:rsid w:val="003514ED"/>
  </w:style>
  <w:style w:type="paragraph" w:customStyle="1" w:styleId="EDB0D9A9AB6E419299978ED2651342EF">
    <w:name w:val="EDB0D9A9AB6E419299978ED2651342EF"/>
    <w:rsid w:val="00BF7039"/>
  </w:style>
  <w:style w:type="paragraph" w:customStyle="1" w:styleId="1A60DC146D544570840DCA82CAF96383">
    <w:name w:val="1A60DC146D544570840DCA82CAF96383"/>
    <w:rsid w:val="00BF7039"/>
  </w:style>
  <w:style w:type="paragraph" w:customStyle="1" w:styleId="AE676CDA541342A89A5EAA47829818D3">
    <w:name w:val="AE676CDA541342A89A5EAA47829818D3"/>
    <w:rsid w:val="00BF7039"/>
  </w:style>
  <w:style w:type="paragraph" w:customStyle="1" w:styleId="EB692580F5364C718254537F6C65D803">
    <w:name w:val="EB692580F5364C718254537F6C65D803"/>
    <w:rsid w:val="00BF7039"/>
  </w:style>
  <w:style w:type="paragraph" w:customStyle="1" w:styleId="A7BD044850504FEA80FBF6C1175574F0">
    <w:name w:val="A7BD044850504FEA80FBF6C1175574F0"/>
    <w:rsid w:val="00BF7039"/>
  </w:style>
  <w:style w:type="paragraph" w:customStyle="1" w:styleId="82A715851FD64E769365370F4865CEFC">
    <w:name w:val="82A715851FD64E769365370F4865CEFC"/>
    <w:rsid w:val="00BF7039"/>
  </w:style>
  <w:style w:type="paragraph" w:customStyle="1" w:styleId="CB885062505440C8813F84FCF399E60C">
    <w:name w:val="CB885062505440C8813F84FCF399E60C"/>
    <w:rsid w:val="00BF7039"/>
  </w:style>
  <w:style w:type="paragraph" w:customStyle="1" w:styleId="7881B9C717264C5E93B4A31408A5FABF">
    <w:name w:val="7881B9C717264C5E93B4A31408A5FABF"/>
    <w:rsid w:val="00BF7039"/>
  </w:style>
  <w:style w:type="paragraph" w:customStyle="1" w:styleId="A6788C96B4BF4998A0A5222EFDBE62E4">
    <w:name w:val="A6788C96B4BF4998A0A5222EFDBE62E4"/>
    <w:rsid w:val="00BF7039"/>
  </w:style>
  <w:style w:type="paragraph" w:customStyle="1" w:styleId="4697A8FACFCA419B98B75354C3035766">
    <w:name w:val="4697A8FACFCA419B98B75354C3035766"/>
    <w:rsid w:val="00BF7039"/>
  </w:style>
  <w:style w:type="paragraph" w:customStyle="1" w:styleId="149302C4853A4E16B44D49DD317AA473">
    <w:name w:val="149302C4853A4E16B44D49DD317AA473"/>
    <w:rsid w:val="00BF7039"/>
  </w:style>
  <w:style w:type="paragraph" w:customStyle="1" w:styleId="365A8C9D3C29476FB02F3628222DAFC3">
    <w:name w:val="365A8C9D3C29476FB02F3628222DAFC3"/>
    <w:rsid w:val="00BF7039"/>
  </w:style>
  <w:style w:type="paragraph" w:customStyle="1" w:styleId="18EED86BBD9D4D099E9E1DA9CAF70B03">
    <w:name w:val="18EED86BBD9D4D099E9E1DA9CAF70B03"/>
    <w:rsid w:val="00BF7039"/>
  </w:style>
  <w:style w:type="paragraph" w:customStyle="1" w:styleId="BF11F4016B3C410AABF5ADA2B2732F22">
    <w:name w:val="BF11F4016B3C410AABF5ADA2B2732F22"/>
    <w:rsid w:val="00BF7039"/>
  </w:style>
  <w:style w:type="paragraph" w:customStyle="1" w:styleId="E2A3D9AB0E094E9B95BC599AB9A89DEB">
    <w:name w:val="E2A3D9AB0E094E9B95BC599AB9A89DEB"/>
    <w:rsid w:val="00BF7039"/>
  </w:style>
  <w:style w:type="paragraph" w:customStyle="1" w:styleId="8BD2D4E03E144986949C464DED611C6C">
    <w:name w:val="8BD2D4E03E144986949C464DED611C6C"/>
    <w:rsid w:val="00BF7039"/>
  </w:style>
  <w:style w:type="paragraph" w:customStyle="1" w:styleId="1431AFBBE0E747D9AB214DB9A4C1716C">
    <w:name w:val="1431AFBBE0E747D9AB214DB9A4C1716C"/>
    <w:rsid w:val="00BF7039"/>
  </w:style>
  <w:style w:type="paragraph" w:customStyle="1" w:styleId="6CD87A0B7C4C4433820342CFAE5F1FBD">
    <w:name w:val="6CD87A0B7C4C4433820342CFAE5F1FBD"/>
    <w:rsid w:val="00BF7039"/>
  </w:style>
  <w:style w:type="paragraph" w:customStyle="1" w:styleId="D78D5572B34644CAA8EFFA4F413D47FE">
    <w:name w:val="D78D5572B34644CAA8EFFA4F413D47FE"/>
    <w:rsid w:val="00BF7039"/>
  </w:style>
  <w:style w:type="paragraph" w:customStyle="1" w:styleId="D1A6DDB936E14F2782F909C97C2FBCAE">
    <w:name w:val="D1A6DDB936E14F2782F909C97C2FBCAE"/>
    <w:rsid w:val="00BF7039"/>
  </w:style>
  <w:style w:type="paragraph" w:customStyle="1" w:styleId="F5AC2F3349124C8AB57BAB2343347E59">
    <w:name w:val="F5AC2F3349124C8AB57BAB2343347E59"/>
    <w:rsid w:val="00BF7039"/>
  </w:style>
  <w:style w:type="paragraph" w:customStyle="1" w:styleId="B74FD074D4AF4122808EF4092EA77D22">
    <w:name w:val="B74FD074D4AF4122808EF4092EA77D22"/>
    <w:rsid w:val="00BF7039"/>
  </w:style>
  <w:style w:type="paragraph" w:customStyle="1" w:styleId="19449A90F7EB478B8FA6613CF29C63F9">
    <w:name w:val="19449A90F7EB478B8FA6613CF29C63F9"/>
    <w:rsid w:val="00BF7039"/>
  </w:style>
  <w:style w:type="paragraph" w:customStyle="1" w:styleId="592DFCE712914F549868CDFAFD15C970">
    <w:name w:val="592DFCE712914F549868CDFAFD15C970"/>
    <w:rsid w:val="00BF7039"/>
  </w:style>
  <w:style w:type="paragraph" w:customStyle="1" w:styleId="492DD5A5F5484BBC88D7A52241C9F4A0">
    <w:name w:val="492DD5A5F5484BBC88D7A52241C9F4A0"/>
    <w:rsid w:val="00BF7039"/>
  </w:style>
  <w:style w:type="paragraph" w:customStyle="1" w:styleId="1058B69A741745D09B3E7012207ADEC8">
    <w:name w:val="1058B69A741745D09B3E7012207ADEC8"/>
    <w:rsid w:val="00BF7039"/>
  </w:style>
  <w:style w:type="paragraph" w:customStyle="1" w:styleId="052F5C3D933D4F7E8600813994A463A8">
    <w:name w:val="052F5C3D933D4F7E8600813994A463A8"/>
    <w:rsid w:val="00BF7039"/>
  </w:style>
  <w:style w:type="paragraph" w:customStyle="1" w:styleId="73B31DA102E8424FAABECAD31760335D">
    <w:name w:val="73B31DA102E8424FAABECAD31760335D"/>
    <w:rsid w:val="00BF7039"/>
  </w:style>
  <w:style w:type="paragraph" w:customStyle="1" w:styleId="66B5E1BBA2AD481EAFBF0AFD4443D645">
    <w:name w:val="66B5E1BBA2AD481EAFBF0AFD4443D645"/>
    <w:rsid w:val="00BF7039"/>
  </w:style>
  <w:style w:type="paragraph" w:customStyle="1" w:styleId="48CBA274C24E4C34A3D84DEB9D4941AC">
    <w:name w:val="48CBA274C24E4C34A3D84DEB9D4941AC"/>
    <w:rsid w:val="00BF7039"/>
  </w:style>
  <w:style w:type="paragraph" w:customStyle="1" w:styleId="AE9BF141FC9143B585C32F07AD152195">
    <w:name w:val="AE9BF141FC9143B585C32F07AD152195"/>
    <w:rsid w:val="00BF7039"/>
  </w:style>
  <w:style w:type="paragraph" w:customStyle="1" w:styleId="0F0BA81BA4A74D279809C5C64A0DCBB1">
    <w:name w:val="0F0BA81BA4A74D279809C5C64A0DCBB1"/>
    <w:rsid w:val="00BF7039"/>
  </w:style>
  <w:style w:type="paragraph" w:customStyle="1" w:styleId="B50573DDEC844549AABADC6D63BE47B2">
    <w:name w:val="B50573DDEC844549AABADC6D63BE47B2"/>
    <w:rsid w:val="00BF7039"/>
  </w:style>
  <w:style w:type="paragraph" w:customStyle="1" w:styleId="F8BA450DDA8745B1868DA8500AE8D46C">
    <w:name w:val="F8BA450DDA8745B1868DA8500AE8D46C"/>
    <w:rsid w:val="00BF7039"/>
  </w:style>
  <w:style w:type="paragraph" w:customStyle="1" w:styleId="8A44F42185394EC8997A1A1DE440564F">
    <w:name w:val="8A44F42185394EC8997A1A1DE440564F"/>
    <w:rsid w:val="00BF7039"/>
  </w:style>
  <w:style w:type="paragraph" w:customStyle="1" w:styleId="23D24079C26845409AFEB4DBFD05151D">
    <w:name w:val="23D24079C26845409AFEB4DBFD05151D"/>
    <w:rsid w:val="00BF7039"/>
  </w:style>
  <w:style w:type="paragraph" w:customStyle="1" w:styleId="3062F32297DD4ED89EBC037DE43E0C70">
    <w:name w:val="3062F32297DD4ED89EBC037DE43E0C70"/>
    <w:rsid w:val="00BF7039"/>
  </w:style>
  <w:style w:type="paragraph" w:customStyle="1" w:styleId="62627A6328B94C6FAC7F00C79F4FDD69">
    <w:name w:val="62627A6328B94C6FAC7F00C79F4FDD69"/>
    <w:rsid w:val="00BF7039"/>
  </w:style>
  <w:style w:type="paragraph" w:customStyle="1" w:styleId="EB24652F091D43C9A67AB78C7ED6F1B6">
    <w:name w:val="EB24652F091D43C9A67AB78C7ED6F1B6"/>
    <w:rsid w:val="00BF7039"/>
  </w:style>
  <w:style w:type="paragraph" w:customStyle="1" w:styleId="0426468BAB1543BBBC3A690F0D59C55C">
    <w:name w:val="0426468BAB1543BBBC3A690F0D59C55C"/>
    <w:rsid w:val="00BF7039"/>
  </w:style>
  <w:style w:type="paragraph" w:customStyle="1" w:styleId="63BC1E52D7A2441297F92446BFA629A7">
    <w:name w:val="63BC1E52D7A2441297F92446BFA629A7"/>
    <w:rsid w:val="00BF7039"/>
  </w:style>
  <w:style w:type="paragraph" w:customStyle="1" w:styleId="DF0BB530D189474981EB0038BCBEB33B">
    <w:name w:val="DF0BB530D189474981EB0038BCBEB33B"/>
    <w:rsid w:val="00BF7039"/>
  </w:style>
  <w:style w:type="paragraph" w:customStyle="1" w:styleId="DD79B2E7BD3F41BE92326A185889C7A2">
    <w:name w:val="DD79B2E7BD3F41BE92326A185889C7A2"/>
    <w:rsid w:val="00BF7039"/>
  </w:style>
  <w:style w:type="paragraph" w:customStyle="1" w:styleId="50132CED0080459E94848CBF5C806B7C">
    <w:name w:val="50132CED0080459E94848CBF5C806B7C"/>
    <w:rsid w:val="00BF7039"/>
  </w:style>
  <w:style w:type="paragraph" w:customStyle="1" w:styleId="86160F58E75144148EA14506B6813B6A">
    <w:name w:val="86160F58E75144148EA14506B6813B6A"/>
    <w:rsid w:val="00BF7039"/>
  </w:style>
  <w:style w:type="paragraph" w:customStyle="1" w:styleId="B0F553E33A674A138AD221B32AEB3C00">
    <w:name w:val="B0F553E33A674A138AD221B32AEB3C00"/>
    <w:rsid w:val="00BF7039"/>
  </w:style>
  <w:style w:type="paragraph" w:customStyle="1" w:styleId="A18B9F42364E41468DD62EC91AF0F376">
    <w:name w:val="A18B9F42364E41468DD62EC91AF0F376"/>
    <w:rsid w:val="00BF7039"/>
  </w:style>
  <w:style w:type="paragraph" w:customStyle="1" w:styleId="51EC7C0ECAA640FFA66214FB60CD6657">
    <w:name w:val="51EC7C0ECAA640FFA66214FB60CD6657"/>
    <w:rsid w:val="00BF7039"/>
  </w:style>
  <w:style w:type="paragraph" w:customStyle="1" w:styleId="3C76E8EE93B9404EA668CF04DBA0CD12">
    <w:name w:val="3C76E8EE93B9404EA668CF04DBA0CD12"/>
    <w:rsid w:val="00BF7039"/>
  </w:style>
  <w:style w:type="paragraph" w:customStyle="1" w:styleId="D15769F6C10E4A8AA021EAA9807FCD53">
    <w:name w:val="D15769F6C10E4A8AA021EAA9807FCD53"/>
    <w:rsid w:val="00BF7039"/>
  </w:style>
  <w:style w:type="paragraph" w:customStyle="1" w:styleId="C1784DC7CFE04443B300FB3BBCC3396F">
    <w:name w:val="C1784DC7CFE04443B300FB3BBCC3396F"/>
    <w:rsid w:val="00BF7039"/>
  </w:style>
  <w:style w:type="paragraph" w:customStyle="1" w:styleId="3DF41DC92AAC4D3FACF9C5F01D73932E">
    <w:name w:val="3DF41DC92AAC4D3FACF9C5F01D73932E"/>
    <w:rsid w:val="00BF7039"/>
  </w:style>
  <w:style w:type="paragraph" w:customStyle="1" w:styleId="40940B25CBFE4799ABDB94E316674C2E">
    <w:name w:val="40940B25CBFE4799ABDB94E316674C2E"/>
    <w:rsid w:val="00BF7039"/>
  </w:style>
  <w:style w:type="paragraph" w:customStyle="1" w:styleId="8454206C3A2641799B66E3C3FF135C41">
    <w:name w:val="8454206C3A2641799B66E3C3FF135C41"/>
    <w:rsid w:val="00BF7039"/>
  </w:style>
  <w:style w:type="paragraph" w:customStyle="1" w:styleId="CF32A66256554CF7A58DC63416C72EE9">
    <w:name w:val="CF32A66256554CF7A58DC63416C72EE9"/>
    <w:rsid w:val="00BF7039"/>
  </w:style>
  <w:style w:type="paragraph" w:customStyle="1" w:styleId="FB162F79CBCE44C1BA4FCC456DD58915">
    <w:name w:val="FB162F79CBCE44C1BA4FCC456DD58915"/>
    <w:rsid w:val="00BF7039"/>
  </w:style>
  <w:style w:type="paragraph" w:customStyle="1" w:styleId="0F75589F8A8A4A22A9380BA6E5464327">
    <w:name w:val="0F75589F8A8A4A22A9380BA6E5464327"/>
    <w:rsid w:val="00BF7039"/>
  </w:style>
  <w:style w:type="paragraph" w:customStyle="1" w:styleId="7626ADCF03A840EB84082494C0770C84">
    <w:name w:val="7626ADCF03A840EB84082494C0770C84"/>
    <w:rsid w:val="00BF7039"/>
  </w:style>
  <w:style w:type="paragraph" w:customStyle="1" w:styleId="881878CA11AC4E659EEBD807F37794DB">
    <w:name w:val="881878CA11AC4E659EEBD807F37794DB"/>
    <w:rsid w:val="00BF7039"/>
  </w:style>
  <w:style w:type="paragraph" w:customStyle="1" w:styleId="29E15515C6AF4358A07397901B0F3784">
    <w:name w:val="29E15515C6AF4358A07397901B0F3784"/>
    <w:rsid w:val="00BF7039"/>
  </w:style>
  <w:style w:type="paragraph" w:customStyle="1" w:styleId="4E4898B6065644A08E8E00EBF08A071F">
    <w:name w:val="4E4898B6065644A08E8E00EBF08A071F"/>
    <w:rsid w:val="00BF7039"/>
  </w:style>
  <w:style w:type="paragraph" w:customStyle="1" w:styleId="8326FD98715C4ACC8D73BBF1C8BF672B">
    <w:name w:val="8326FD98715C4ACC8D73BBF1C8BF672B"/>
    <w:rsid w:val="00BF7039"/>
  </w:style>
  <w:style w:type="paragraph" w:customStyle="1" w:styleId="2AB30BBFD93F427287A0E5A79472D246">
    <w:name w:val="2AB30BBFD93F427287A0E5A79472D246"/>
    <w:rsid w:val="00BF7039"/>
  </w:style>
  <w:style w:type="paragraph" w:customStyle="1" w:styleId="8D126014620D460D88301174289104CF">
    <w:name w:val="8D126014620D460D88301174289104CF"/>
    <w:rsid w:val="00BF7039"/>
  </w:style>
  <w:style w:type="paragraph" w:customStyle="1" w:styleId="BDF95D2E9E1B4114BF8C8B369ADFA421">
    <w:name w:val="BDF95D2E9E1B4114BF8C8B369ADFA421"/>
    <w:rsid w:val="00BF7039"/>
  </w:style>
  <w:style w:type="paragraph" w:customStyle="1" w:styleId="D12A6A575D314A38A1700560761DBF2D">
    <w:name w:val="D12A6A575D314A38A1700560761DBF2D"/>
    <w:rsid w:val="00BF7039"/>
  </w:style>
  <w:style w:type="paragraph" w:customStyle="1" w:styleId="F73BCFBD93304949BEF84E25711072F8">
    <w:name w:val="F73BCFBD93304949BEF84E25711072F8"/>
    <w:rsid w:val="00BF7039"/>
  </w:style>
  <w:style w:type="paragraph" w:customStyle="1" w:styleId="695F435BFF8E4024AA7895F5C2EF07FE">
    <w:name w:val="695F435BFF8E4024AA7895F5C2EF07FE"/>
    <w:rsid w:val="00BF7039"/>
  </w:style>
  <w:style w:type="paragraph" w:customStyle="1" w:styleId="FE6959240A2B44869011540581E17901">
    <w:name w:val="FE6959240A2B44869011540581E17901"/>
    <w:rsid w:val="00BF7039"/>
  </w:style>
  <w:style w:type="paragraph" w:customStyle="1" w:styleId="96C1F826F73B4479BB012F4994E803FF">
    <w:name w:val="96C1F826F73B4479BB012F4994E803FF"/>
    <w:rsid w:val="00BF7039"/>
  </w:style>
  <w:style w:type="paragraph" w:customStyle="1" w:styleId="9261B04E6E264B018479B8AB0CABF6F7">
    <w:name w:val="9261B04E6E264B018479B8AB0CABF6F7"/>
    <w:rsid w:val="00BF7039"/>
  </w:style>
  <w:style w:type="paragraph" w:customStyle="1" w:styleId="BE792E2FE4B14C4084DB8FF346231538">
    <w:name w:val="BE792E2FE4B14C4084DB8FF346231538"/>
    <w:rsid w:val="00BF7039"/>
  </w:style>
  <w:style w:type="paragraph" w:customStyle="1" w:styleId="A522DEC7C6C24704838704C9EDEF50A1">
    <w:name w:val="A522DEC7C6C24704838704C9EDEF50A1"/>
    <w:rsid w:val="00BF7039"/>
  </w:style>
  <w:style w:type="paragraph" w:customStyle="1" w:styleId="AC0179A368A64935B315DA3A46D7507C">
    <w:name w:val="AC0179A368A64935B315DA3A46D7507C"/>
    <w:rsid w:val="00BF7039"/>
  </w:style>
  <w:style w:type="paragraph" w:customStyle="1" w:styleId="9C3306FEE72B42EA8C56773B7991F1B4">
    <w:name w:val="9C3306FEE72B42EA8C56773B7991F1B4"/>
    <w:rsid w:val="00BF7039"/>
  </w:style>
  <w:style w:type="paragraph" w:customStyle="1" w:styleId="5F73D3A7B1FC4056800526AC0CA696A4">
    <w:name w:val="5F73D3A7B1FC4056800526AC0CA696A4"/>
    <w:rsid w:val="00BF7039"/>
  </w:style>
  <w:style w:type="paragraph" w:customStyle="1" w:styleId="6FC5D0F41D474572A1CDD19B3887EEA4">
    <w:name w:val="6FC5D0F41D474572A1CDD19B3887EEA4"/>
    <w:rsid w:val="00BF7039"/>
  </w:style>
  <w:style w:type="paragraph" w:customStyle="1" w:styleId="94E641151A534A1D8505220689F84588">
    <w:name w:val="94E641151A534A1D8505220689F84588"/>
    <w:rsid w:val="00BF7039"/>
  </w:style>
  <w:style w:type="paragraph" w:customStyle="1" w:styleId="FE06C51646CD4C9E8607890A23464E3D">
    <w:name w:val="FE06C51646CD4C9E8607890A23464E3D"/>
    <w:rsid w:val="00BF7039"/>
  </w:style>
  <w:style w:type="paragraph" w:customStyle="1" w:styleId="D8F37A6640A544CA866D0F07B47FA3D5">
    <w:name w:val="D8F37A6640A544CA866D0F07B47FA3D5"/>
    <w:rsid w:val="00BF7039"/>
  </w:style>
  <w:style w:type="paragraph" w:customStyle="1" w:styleId="A306BEE317DD429393C4855B9600056B">
    <w:name w:val="A306BEE317DD429393C4855B9600056B"/>
    <w:rsid w:val="00BF7039"/>
  </w:style>
  <w:style w:type="paragraph" w:customStyle="1" w:styleId="2380E6BAD06B454A8CB5D0FBD917F7F6">
    <w:name w:val="2380E6BAD06B454A8CB5D0FBD917F7F6"/>
    <w:rsid w:val="00BF7039"/>
  </w:style>
  <w:style w:type="paragraph" w:customStyle="1" w:styleId="18147C1FE3B14F0D93B2A70F3405507B">
    <w:name w:val="18147C1FE3B14F0D93B2A70F3405507B"/>
    <w:rsid w:val="00BF7039"/>
  </w:style>
  <w:style w:type="paragraph" w:customStyle="1" w:styleId="476AFD2E04EB48A08A5A14AB4C5938E4">
    <w:name w:val="476AFD2E04EB48A08A5A14AB4C5938E4"/>
    <w:rsid w:val="00BF7039"/>
  </w:style>
  <w:style w:type="paragraph" w:customStyle="1" w:styleId="7D42443632D940A587C0689D28AA15AA">
    <w:name w:val="7D42443632D940A587C0689D28AA15AA"/>
    <w:rsid w:val="00BF7039"/>
  </w:style>
  <w:style w:type="paragraph" w:customStyle="1" w:styleId="3A27675EEBE54ECCBF9B34A504ABCAE7">
    <w:name w:val="3A27675EEBE54ECCBF9B34A504ABCAE7"/>
    <w:rsid w:val="00BF7039"/>
  </w:style>
  <w:style w:type="paragraph" w:customStyle="1" w:styleId="4E2F2AEA92D04D089928327A07654643">
    <w:name w:val="4E2F2AEA92D04D089928327A07654643"/>
    <w:rsid w:val="00BF7039"/>
  </w:style>
  <w:style w:type="paragraph" w:customStyle="1" w:styleId="EF1C246ED419492B8178907653DE838A">
    <w:name w:val="EF1C246ED419492B8178907653DE838A"/>
    <w:rsid w:val="00BF7039"/>
  </w:style>
  <w:style w:type="paragraph" w:customStyle="1" w:styleId="97609607CFB34F86BA4E5334C996FD53">
    <w:name w:val="97609607CFB34F86BA4E5334C996FD53"/>
    <w:rsid w:val="00BF7039"/>
  </w:style>
  <w:style w:type="paragraph" w:customStyle="1" w:styleId="6CA55E52A90341F3AEA8CFC6B54BF805">
    <w:name w:val="6CA55E52A90341F3AEA8CFC6B54BF805"/>
    <w:rsid w:val="00BF7039"/>
  </w:style>
  <w:style w:type="paragraph" w:customStyle="1" w:styleId="69CD1F0BC7DA4FD8BD65983967E3032B">
    <w:name w:val="69CD1F0BC7DA4FD8BD65983967E3032B"/>
    <w:rsid w:val="00BF7039"/>
  </w:style>
  <w:style w:type="paragraph" w:customStyle="1" w:styleId="1BDF648BA9854D91AD676745E1D64E9E">
    <w:name w:val="1BDF648BA9854D91AD676745E1D64E9E"/>
    <w:rsid w:val="00BF7039"/>
  </w:style>
  <w:style w:type="paragraph" w:customStyle="1" w:styleId="F5A9988E14EF45ADA075EB00A35E488C">
    <w:name w:val="F5A9988E14EF45ADA075EB00A35E488C"/>
    <w:rsid w:val="00BF7039"/>
  </w:style>
  <w:style w:type="paragraph" w:customStyle="1" w:styleId="5ECF103CBB024E5F9F24DD1A3FD42F49">
    <w:name w:val="5ECF103CBB024E5F9F24DD1A3FD42F49"/>
    <w:rsid w:val="00BF7039"/>
  </w:style>
  <w:style w:type="paragraph" w:customStyle="1" w:styleId="CED727DF694043B08F6366DE8274B580">
    <w:name w:val="CED727DF694043B08F6366DE8274B580"/>
    <w:rsid w:val="00BF7039"/>
  </w:style>
  <w:style w:type="paragraph" w:customStyle="1" w:styleId="6BF8410E1D794C74AFAD2B816493E6A9">
    <w:name w:val="6BF8410E1D794C74AFAD2B816493E6A9"/>
    <w:rsid w:val="00BF7039"/>
  </w:style>
  <w:style w:type="paragraph" w:customStyle="1" w:styleId="793C7F2B782D4D35948BFE05F8E9E9FE">
    <w:name w:val="793C7F2B782D4D35948BFE05F8E9E9FE"/>
    <w:rsid w:val="00BF7039"/>
  </w:style>
  <w:style w:type="paragraph" w:customStyle="1" w:styleId="E790B8EE2CD14FF6A9F4E51685C984DB">
    <w:name w:val="E790B8EE2CD14FF6A9F4E51685C984DB"/>
    <w:rsid w:val="00BF7039"/>
  </w:style>
  <w:style w:type="paragraph" w:customStyle="1" w:styleId="F32F8F8C4BC3463DA132CD31CA9BA88A">
    <w:name w:val="F32F8F8C4BC3463DA132CD31CA9BA88A"/>
    <w:rsid w:val="00BF7039"/>
  </w:style>
  <w:style w:type="paragraph" w:customStyle="1" w:styleId="2F16FF4D829D49C185EA4D11A8A8BBF5">
    <w:name w:val="2F16FF4D829D49C185EA4D11A8A8BBF5"/>
    <w:rsid w:val="00BF7039"/>
  </w:style>
  <w:style w:type="paragraph" w:customStyle="1" w:styleId="6F1D04F4270840A09CD9A3339FF4C2AC">
    <w:name w:val="6F1D04F4270840A09CD9A3339FF4C2AC"/>
    <w:rsid w:val="00BF7039"/>
  </w:style>
  <w:style w:type="paragraph" w:customStyle="1" w:styleId="D68F7894CFA340B18172D023375C0998">
    <w:name w:val="D68F7894CFA340B18172D023375C0998"/>
    <w:rsid w:val="00BF7039"/>
  </w:style>
  <w:style w:type="paragraph" w:customStyle="1" w:styleId="7F5CDF5665264F78A9DBF551B5FDF282">
    <w:name w:val="7F5CDF5665264F78A9DBF551B5FDF282"/>
    <w:rsid w:val="00BF7039"/>
  </w:style>
  <w:style w:type="paragraph" w:customStyle="1" w:styleId="5D31154A15BB4AD08AF97D4D5F8D4911">
    <w:name w:val="5D31154A15BB4AD08AF97D4D5F8D4911"/>
    <w:rsid w:val="00BF7039"/>
  </w:style>
  <w:style w:type="paragraph" w:customStyle="1" w:styleId="B1F309D29E3E405AAC5CE666B37377AA">
    <w:name w:val="B1F309D29E3E405AAC5CE666B37377AA"/>
    <w:rsid w:val="00BF7039"/>
  </w:style>
  <w:style w:type="paragraph" w:customStyle="1" w:styleId="D5D82900D5BA44878DA701970E0EE98D">
    <w:name w:val="D5D82900D5BA44878DA701970E0EE98D"/>
    <w:rsid w:val="00BF7039"/>
  </w:style>
  <w:style w:type="paragraph" w:customStyle="1" w:styleId="622A7D99D39B4B6EAE8694C947EBC012">
    <w:name w:val="622A7D99D39B4B6EAE8694C947EBC012"/>
    <w:rsid w:val="00BF7039"/>
  </w:style>
  <w:style w:type="paragraph" w:customStyle="1" w:styleId="CA3F8ED995F1408EBBCB6991A68B7067">
    <w:name w:val="CA3F8ED995F1408EBBCB6991A68B7067"/>
    <w:rsid w:val="00BF7039"/>
  </w:style>
  <w:style w:type="paragraph" w:customStyle="1" w:styleId="6436DCD1BA4B43DB89B103CD6DA50C88">
    <w:name w:val="6436DCD1BA4B43DB89B103CD6DA50C88"/>
    <w:rsid w:val="00BF7039"/>
  </w:style>
  <w:style w:type="paragraph" w:customStyle="1" w:styleId="26B5ED2DCEC2490F98B86D21A7D9F554">
    <w:name w:val="26B5ED2DCEC2490F98B86D21A7D9F554"/>
    <w:rsid w:val="00BF7039"/>
  </w:style>
  <w:style w:type="paragraph" w:customStyle="1" w:styleId="33642061AFF44FE9BDF1FE3F1E1A6E48">
    <w:name w:val="33642061AFF44FE9BDF1FE3F1E1A6E48"/>
    <w:rsid w:val="00BF7039"/>
  </w:style>
  <w:style w:type="paragraph" w:customStyle="1" w:styleId="A6D3E0F7C33544A48C8A206A176A4C1C">
    <w:name w:val="A6D3E0F7C33544A48C8A206A176A4C1C"/>
    <w:rsid w:val="00BF7039"/>
  </w:style>
  <w:style w:type="paragraph" w:customStyle="1" w:styleId="903CD9689C6D4B4081A50C647ABEDC69">
    <w:name w:val="903CD9689C6D4B4081A50C647ABEDC69"/>
    <w:rsid w:val="00BF7039"/>
  </w:style>
  <w:style w:type="paragraph" w:customStyle="1" w:styleId="965DF7F408B04D89BEF7057AD32EC7F0">
    <w:name w:val="965DF7F408B04D89BEF7057AD32EC7F0"/>
    <w:rsid w:val="00BF7039"/>
  </w:style>
  <w:style w:type="paragraph" w:customStyle="1" w:styleId="47F6F80345EE452E9BEAA55D5C81A60E">
    <w:name w:val="47F6F80345EE452E9BEAA55D5C81A60E"/>
    <w:rsid w:val="00BF7039"/>
  </w:style>
  <w:style w:type="paragraph" w:customStyle="1" w:styleId="92DEE5AE9F6C422B99C71931616F7FF1">
    <w:name w:val="92DEE5AE9F6C422B99C71931616F7FF1"/>
    <w:rsid w:val="00BF7039"/>
  </w:style>
  <w:style w:type="paragraph" w:customStyle="1" w:styleId="F544A48B0DF1476C80C380430230E1BB">
    <w:name w:val="F544A48B0DF1476C80C380430230E1BB"/>
    <w:rsid w:val="00BF7039"/>
  </w:style>
  <w:style w:type="paragraph" w:customStyle="1" w:styleId="7AE5BF8E3F434990B3ACD1B1ABCF10DA">
    <w:name w:val="7AE5BF8E3F434990B3ACD1B1ABCF10DA"/>
    <w:rsid w:val="00BF7039"/>
  </w:style>
  <w:style w:type="paragraph" w:customStyle="1" w:styleId="0BF373567DBB461099BE835C338A7E8F">
    <w:name w:val="0BF373567DBB461099BE835C338A7E8F"/>
    <w:rsid w:val="00BF7039"/>
  </w:style>
  <w:style w:type="paragraph" w:customStyle="1" w:styleId="F981C2F831324A49AA49E1D9CBA75EA6">
    <w:name w:val="F981C2F831324A49AA49E1D9CBA75EA6"/>
    <w:rsid w:val="00BF7039"/>
  </w:style>
  <w:style w:type="paragraph" w:customStyle="1" w:styleId="2B6264798E894DC1BEBE61A789DCF9B4">
    <w:name w:val="2B6264798E894DC1BEBE61A789DCF9B4"/>
    <w:rsid w:val="00BF7039"/>
  </w:style>
  <w:style w:type="paragraph" w:customStyle="1" w:styleId="7C8FD3DFD92947819CD1E492CF438217">
    <w:name w:val="7C8FD3DFD92947819CD1E492CF438217"/>
    <w:rsid w:val="00BF7039"/>
  </w:style>
  <w:style w:type="paragraph" w:customStyle="1" w:styleId="A404F3225FA44300844478491C8B13C1">
    <w:name w:val="A404F3225FA44300844478491C8B13C1"/>
    <w:rsid w:val="00BF7039"/>
  </w:style>
  <w:style w:type="paragraph" w:customStyle="1" w:styleId="213E94BA073549E0BDF666B7252236EB">
    <w:name w:val="213E94BA073549E0BDF666B7252236EB"/>
    <w:rsid w:val="00BF7039"/>
  </w:style>
  <w:style w:type="paragraph" w:customStyle="1" w:styleId="2336F06E51554EA89A5D0CEEFD8183F2">
    <w:name w:val="2336F06E51554EA89A5D0CEEFD8183F2"/>
    <w:rsid w:val="00BF7039"/>
  </w:style>
  <w:style w:type="paragraph" w:customStyle="1" w:styleId="4BD6B35910094B5A8C863ADB292D9079">
    <w:name w:val="4BD6B35910094B5A8C863ADB292D9079"/>
    <w:rsid w:val="00BF7039"/>
  </w:style>
  <w:style w:type="paragraph" w:customStyle="1" w:styleId="67E4FF53163D4E9A96CD5ACF166ECF26">
    <w:name w:val="67E4FF53163D4E9A96CD5ACF166ECF26"/>
    <w:rsid w:val="00BF7039"/>
  </w:style>
  <w:style w:type="paragraph" w:customStyle="1" w:styleId="0025FB44F0104E1AAB63C64377BB6022">
    <w:name w:val="0025FB44F0104E1AAB63C64377BB6022"/>
    <w:rsid w:val="00BF7039"/>
  </w:style>
  <w:style w:type="paragraph" w:customStyle="1" w:styleId="CA0F4F0E047F4E20AC8E5841FD865797">
    <w:name w:val="CA0F4F0E047F4E20AC8E5841FD865797"/>
    <w:rsid w:val="00BF7039"/>
  </w:style>
  <w:style w:type="paragraph" w:customStyle="1" w:styleId="F99AD09E57ED4C5FA4D1E62BBD854D9C">
    <w:name w:val="F99AD09E57ED4C5FA4D1E62BBD854D9C"/>
    <w:rsid w:val="00BF7039"/>
  </w:style>
  <w:style w:type="paragraph" w:customStyle="1" w:styleId="64361085E3884471A96C9B13BC6908EA">
    <w:name w:val="64361085E3884471A96C9B13BC6908EA"/>
    <w:rsid w:val="00BF7039"/>
  </w:style>
  <w:style w:type="paragraph" w:customStyle="1" w:styleId="FE119C5E156543C2BB989E262FBF6ED5">
    <w:name w:val="FE119C5E156543C2BB989E262FBF6ED5"/>
    <w:rsid w:val="00BF7039"/>
  </w:style>
  <w:style w:type="paragraph" w:customStyle="1" w:styleId="67C693019126444D8170B04E7BAD1FE9">
    <w:name w:val="67C693019126444D8170B04E7BAD1FE9"/>
    <w:rsid w:val="00BF7039"/>
  </w:style>
  <w:style w:type="paragraph" w:customStyle="1" w:styleId="B5E119797EC84153926EF7DB38A3AEC0">
    <w:name w:val="B5E119797EC84153926EF7DB38A3AEC0"/>
    <w:rsid w:val="00BF7039"/>
  </w:style>
  <w:style w:type="paragraph" w:customStyle="1" w:styleId="F30CDCDAC6F84B848868E505630FAA39">
    <w:name w:val="F30CDCDAC6F84B848868E505630FAA39"/>
    <w:rsid w:val="00BF7039"/>
  </w:style>
  <w:style w:type="paragraph" w:customStyle="1" w:styleId="9AAF70E896C24E3E9309A215E6921BC8">
    <w:name w:val="9AAF70E896C24E3E9309A215E6921BC8"/>
    <w:rsid w:val="00BF7039"/>
  </w:style>
  <w:style w:type="paragraph" w:customStyle="1" w:styleId="9C10DC4905FD469ABE04FE605C95E655">
    <w:name w:val="9C10DC4905FD469ABE04FE605C95E655"/>
    <w:rsid w:val="00BF7039"/>
  </w:style>
  <w:style w:type="paragraph" w:customStyle="1" w:styleId="BC1D3367F73548348ED7401CC0D67762">
    <w:name w:val="BC1D3367F73548348ED7401CC0D67762"/>
    <w:rsid w:val="00BF7039"/>
  </w:style>
  <w:style w:type="paragraph" w:customStyle="1" w:styleId="2CCB72D2882E4EBFA747310E3B23132E">
    <w:name w:val="2CCB72D2882E4EBFA747310E3B23132E"/>
    <w:rsid w:val="00BF7039"/>
  </w:style>
  <w:style w:type="paragraph" w:customStyle="1" w:styleId="2673958BA1744B749FEEED3A12D6E8CC">
    <w:name w:val="2673958BA1744B749FEEED3A12D6E8CC"/>
    <w:rsid w:val="00BF7039"/>
  </w:style>
  <w:style w:type="paragraph" w:customStyle="1" w:styleId="3A4F564415294648B15D1650CEC390D3">
    <w:name w:val="3A4F564415294648B15D1650CEC390D3"/>
    <w:rsid w:val="00BF7039"/>
  </w:style>
  <w:style w:type="paragraph" w:customStyle="1" w:styleId="859DB3416A3F4A0E9A7D119AC06D45E9">
    <w:name w:val="859DB3416A3F4A0E9A7D119AC06D45E9"/>
    <w:rsid w:val="00BF7039"/>
  </w:style>
  <w:style w:type="paragraph" w:customStyle="1" w:styleId="6011366BB55C468E9C7AE25F4612E7DA">
    <w:name w:val="6011366BB55C468E9C7AE25F4612E7DA"/>
    <w:rsid w:val="00BF7039"/>
  </w:style>
  <w:style w:type="paragraph" w:customStyle="1" w:styleId="550EF4731B334B18A1B4B3BA1762B376">
    <w:name w:val="550EF4731B334B18A1B4B3BA1762B376"/>
    <w:rsid w:val="00BF7039"/>
  </w:style>
  <w:style w:type="paragraph" w:customStyle="1" w:styleId="B428AB7287D34614AE61AE82700F5EDB">
    <w:name w:val="B428AB7287D34614AE61AE82700F5EDB"/>
    <w:rsid w:val="00BF7039"/>
  </w:style>
  <w:style w:type="paragraph" w:customStyle="1" w:styleId="9D99B867209A4C6CA1A08D6A13DC4EC0">
    <w:name w:val="9D99B867209A4C6CA1A08D6A13DC4EC0"/>
    <w:rsid w:val="00BF7039"/>
  </w:style>
  <w:style w:type="paragraph" w:customStyle="1" w:styleId="6A849AEE4C1743A0BD82AC8A20559C37">
    <w:name w:val="6A849AEE4C1743A0BD82AC8A20559C37"/>
    <w:rsid w:val="00BF7039"/>
  </w:style>
  <w:style w:type="paragraph" w:customStyle="1" w:styleId="F39762BFF6CD4FC29285AECAFF87E9B5">
    <w:name w:val="F39762BFF6CD4FC29285AECAFF87E9B5"/>
    <w:rsid w:val="00BF7039"/>
  </w:style>
  <w:style w:type="paragraph" w:customStyle="1" w:styleId="9E4CD82C75AB420D85F551C0154A175A">
    <w:name w:val="9E4CD82C75AB420D85F551C0154A175A"/>
    <w:rsid w:val="00BF7039"/>
  </w:style>
  <w:style w:type="paragraph" w:customStyle="1" w:styleId="D2C0985BE798498C939721E141703DE3">
    <w:name w:val="D2C0985BE798498C939721E141703DE3"/>
    <w:rsid w:val="00BF7039"/>
  </w:style>
  <w:style w:type="paragraph" w:customStyle="1" w:styleId="1CEBED1248F54092A06E8F92E114CFBE">
    <w:name w:val="1CEBED1248F54092A06E8F92E114CFBE"/>
    <w:rsid w:val="00BF7039"/>
  </w:style>
  <w:style w:type="paragraph" w:customStyle="1" w:styleId="449F35703743486E828FE8C98CACCA0F">
    <w:name w:val="449F35703743486E828FE8C98CACCA0F"/>
    <w:rsid w:val="00BF7039"/>
  </w:style>
  <w:style w:type="paragraph" w:customStyle="1" w:styleId="10D7E91BD106451A877832C164D263B4">
    <w:name w:val="10D7E91BD106451A877832C164D263B4"/>
    <w:rsid w:val="00BF7039"/>
  </w:style>
  <w:style w:type="paragraph" w:customStyle="1" w:styleId="7CB1FB0EB44043BEB742588BAFF851E3">
    <w:name w:val="7CB1FB0EB44043BEB742588BAFF851E3"/>
    <w:rsid w:val="00BF7039"/>
  </w:style>
  <w:style w:type="paragraph" w:customStyle="1" w:styleId="0D7BCE43843C4AAAA8432D0D60AFC0F0">
    <w:name w:val="0D7BCE43843C4AAAA8432D0D60AFC0F0"/>
    <w:rsid w:val="00BF7039"/>
  </w:style>
  <w:style w:type="paragraph" w:customStyle="1" w:styleId="E56FB03345FD485FA414148464CF81E9">
    <w:name w:val="E56FB03345FD485FA414148464CF81E9"/>
    <w:rsid w:val="00BF7039"/>
  </w:style>
  <w:style w:type="paragraph" w:customStyle="1" w:styleId="45A2CB83824A4B3CB6AA4E40EC23E435">
    <w:name w:val="45A2CB83824A4B3CB6AA4E40EC23E435"/>
    <w:rsid w:val="00BF7039"/>
  </w:style>
  <w:style w:type="paragraph" w:customStyle="1" w:styleId="34AAE69B99544FDDB620502324AFB6A7">
    <w:name w:val="34AAE69B99544FDDB620502324AFB6A7"/>
    <w:rsid w:val="00BF7039"/>
  </w:style>
  <w:style w:type="paragraph" w:customStyle="1" w:styleId="ADE81A4A5F164909A2023E72DB585EEA">
    <w:name w:val="ADE81A4A5F164909A2023E72DB585EEA"/>
    <w:rsid w:val="00BF7039"/>
  </w:style>
  <w:style w:type="paragraph" w:customStyle="1" w:styleId="A44B177E35D7457696509EF87A0DC0BB">
    <w:name w:val="A44B177E35D7457696509EF87A0DC0BB"/>
    <w:rsid w:val="00BF7039"/>
  </w:style>
  <w:style w:type="paragraph" w:customStyle="1" w:styleId="F6032BAD4BBF4F8C8C14423B83749BD0">
    <w:name w:val="F6032BAD4BBF4F8C8C14423B83749BD0"/>
    <w:rsid w:val="00BF7039"/>
  </w:style>
  <w:style w:type="paragraph" w:customStyle="1" w:styleId="F36E32E8F6934F59BB71C302DDFADC6C">
    <w:name w:val="F36E32E8F6934F59BB71C302DDFADC6C"/>
    <w:rsid w:val="00BF7039"/>
  </w:style>
  <w:style w:type="paragraph" w:customStyle="1" w:styleId="2CBCEF9BCAA1470A81484CC7288A5961">
    <w:name w:val="2CBCEF9BCAA1470A81484CC7288A5961"/>
    <w:rsid w:val="00BF7039"/>
  </w:style>
  <w:style w:type="paragraph" w:customStyle="1" w:styleId="14B45EB3E0AE462E96F0491E351BD393">
    <w:name w:val="14B45EB3E0AE462E96F0491E351BD393"/>
    <w:rsid w:val="00BF7039"/>
  </w:style>
  <w:style w:type="paragraph" w:customStyle="1" w:styleId="7FDFCF439EBD497E9B9053425088F681">
    <w:name w:val="7FDFCF439EBD497E9B9053425088F681"/>
    <w:rsid w:val="00BF7039"/>
  </w:style>
  <w:style w:type="paragraph" w:customStyle="1" w:styleId="A34CCFF6DA814F8BA5A2ADA17A4752FC">
    <w:name w:val="A34CCFF6DA814F8BA5A2ADA17A4752FC"/>
    <w:rsid w:val="00BF7039"/>
  </w:style>
  <w:style w:type="paragraph" w:customStyle="1" w:styleId="18AE850535454313B2321B05686B0248">
    <w:name w:val="18AE850535454313B2321B05686B0248"/>
    <w:rsid w:val="00BF7039"/>
  </w:style>
  <w:style w:type="paragraph" w:customStyle="1" w:styleId="A22F34C1C194431DA0152BF2F2257974">
    <w:name w:val="A22F34C1C194431DA0152BF2F2257974"/>
    <w:rsid w:val="00BF7039"/>
  </w:style>
  <w:style w:type="paragraph" w:customStyle="1" w:styleId="C4F60E5C7A3C4A4290538D218C678268">
    <w:name w:val="C4F60E5C7A3C4A4290538D218C678268"/>
    <w:rsid w:val="00BF7039"/>
  </w:style>
  <w:style w:type="paragraph" w:customStyle="1" w:styleId="44181E2C7A244E6EADC25F13ACA815B2">
    <w:name w:val="44181E2C7A244E6EADC25F13ACA815B2"/>
    <w:rsid w:val="00062593"/>
  </w:style>
  <w:style w:type="paragraph" w:customStyle="1" w:styleId="FC203566636D4307B515919F78E3A0E7">
    <w:name w:val="FC203566636D4307B515919F78E3A0E7"/>
    <w:rsid w:val="00062593"/>
  </w:style>
  <w:style w:type="paragraph" w:customStyle="1" w:styleId="8A6AAE8588E14029B0AA4798A17E9693">
    <w:name w:val="8A6AAE8588E14029B0AA4798A17E9693"/>
    <w:rsid w:val="00062593"/>
  </w:style>
  <w:style w:type="paragraph" w:customStyle="1" w:styleId="E20E38FCA7BC488F88B48C6445A9C8B5">
    <w:name w:val="E20E38FCA7BC488F88B48C6445A9C8B5"/>
    <w:rsid w:val="00062593"/>
  </w:style>
  <w:style w:type="paragraph" w:customStyle="1" w:styleId="1893E9D86165436B947525BAE60C3FA3">
    <w:name w:val="1893E9D86165436B947525BAE60C3FA3"/>
    <w:rsid w:val="00062593"/>
  </w:style>
  <w:style w:type="paragraph" w:customStyle="1" w:styleId="80B1A10AFB2048388004859149A80BB3">
    <w:name w:val="80B1A10AFB2048388004859149A80BB3"/>
    <w:rsid w:val="00062593"/>
  </w:style>
  <w:style w:type="paragraph" w:customStyle="1" w:styleId="9A682668B52B4A82B7E0FF708D78E3E0">
    <w:name w:val="9A682668B52B4A82B7E0FF708D78E3E0"/>
    <w:rsid w:val="00062593"/>
  </w:style>
  <w:style w:type="paragraph" w:customStyle="1" w:styleId="0F252C25C1DA43C3AEE985E22349A204">
    <w:name w:val="0F252C25C1DA43C3AEE985E22349A204"/>
    <w:rsid w:val="00062593"/>
  </w:style>
  <w:style w:type="paragraph" w:customStyle="1" w:styleId="B9C62D26C7534AB5AF44B9C0E913F425">
    <w:name w:val="B9C62D26C7534AB5AF44B9C0E913F425"/>
    <w:rsid w:val="00062593"/>
  </w:style>
  <w:style w:type="paragraph" w:customStyle="1" w:styleId="14661BAC58A7451FAD5A2DBDC19361D9">
    <w:name w:val="14661BAC58A7451FAD5A2DBDC19361D9"/>
    <w:rsid w:val="00062593"/>
  </w:style>
  <w:style w:type="paragraph" w:customStyle="1" w:styleId="F759F15123944F8A81202EDEE29A62CC">
    <w:name w:val="F759F15123944F8A81202EDEE29A62CC"/>
    <w:rsid w:val="00062593"/>
  </w:style>
  <w:style w:type="paragraph" w:customStyle="1" w:styleId="CBAB29D730664AAAB3340670FF27E1B7">
    <w:name w:val="CBAB29D730664AAAB3340670FF27E1B7"/>
    <w:rsid w:val="00062593"/>
  </w:style>
  <w:style w:type="paragraph" w:customStyle="1" w:styleId="B74DFDDF89204FDA9B39FB3E90D05EE5">
    <w:name w:val="B74DFDDF89204FDA9B39FB3E90D05EE5"/>
    <w:rsid w:val="00062593"/>
  </w:style>
  <w:style w:type="paragraph" w:customStyle="1" w:styleId="5A87CA06D94C48C09ED0D994AB1EA584">
    <w:name w:val="5A87CA06D94C48C09ED0D994AB1EA584"/>
    <w:rsid w:val="00062593"/>
  </w:style>
  <w:style w:type="paragraph" w:customStyle="1" w:styleId="042E1D0829A741F0ADAC0C92A14EB816">
    <w:name w:val="042E1D0829A741F0ADAC0C92A14EB816"/>
    <w:rsid w:val="00062593"/>
  </w:style>
  <w:style w:type="paragraph" w:customStyle="1" w:styleId="411009513EB34BCF866E75819F00B338">
    <w:name w:val="411009513EB34BCF866E75819F00B338"/>
    <w:rsid w:val="00062593"/>
  </w:style>
  <w:style w:type="paragraph" w:customStyle="1" w:styleId="95989248AC364199B277B58DBDC695CE">
    <w:name w:val="95989248AC364199B277B58DBDC695CE"/>
    <w:rsid w:val="00062593"/>
  </w:style>
  <w:style w:type="paragraph" w:customStyle="1" w:styleId="51DF2D0329E8440C96F152919DB93F7C">
    <w:name w:val="51DF2D0329E8440C96F152919DB93F7C"/>
    <w:rsid w:val="00062593"/>
  </w:style>
  <w:style w:type="paragraph" w:customStyle="1" w:styleId="542EAD1CE8E542CEB3B35F1398378C99">
    <w:name w:val="542EAD1CE8E542CEB3B35F1398378C99"/>
    <w:rsid w:val="00062593"/>
  </w:style>
  <w:style w:type="paragraph" w:customStyle="1" w:styleId="2EA82128F0B44031A61343E8801DDA9C">
    <w:name w:val="2EA82128F0B44031A61343E8801DDA9C"/>
    <w:rsid w:val="00062593"/>
  </w:style>
  <w:style w:type="paragraph" w:customStyle="1" w:styleId="436AD3461E694787B6446AC21685E7B4">
    <w:name w:val="436AD3461E694787B6446AC21685E7B4"/>
    <w:rsid w:val="00062593"/>
  </w:style>
  <w:style w:type="paragraph" w:customStyle="1" w:styleId="6A79230A6BD745448778BF0E779B4C9C">
    <w:name w:val="6A79230A6BD745448778BF0E779B4C9C"/>
    <w:rsid w:val="00062593"/>
  </w:style>
  <w:style w:type="paragraph" w:customStyle="1" w:styleId="7E00707F7EF148CBAB359EF1E7CDF06B">
    <w:name w:val="7E00707F7EF148CBAB359EF1E7CDF06B"/>
    <w:rsid w:val="00062593"/>
  </w:style>
  <w:style w:type="paragraph" w:customStyle="1" w:styleId="FB43373A6AB4466DA933D0FFB44ED31A">
    <w:name w:val="FB43373A6AB4466DA933D0FFB44ED31A"/>
    <w:rsid w:val="00062593"/>
  </w:style>
  <w:style w:type="paragraph" w:customStyle="1" w:styleId="0D6F0F1CACAF4B87A8EE750EE33996A2">
    <w:name w:val="0D6F0F1CACAF4B87A8EE750EE33996A2"/>
    <w:rsid w:val="00062593"/>
  </w:style>
  <w:style w:type="paragraph" w:customStyle="1" w:styleId="C8635FBCBED94ADBA74EDF172536D320">
    <w:name w:val="C8635FBCBED94ADBA74EDF172536D320"/>
    <w:rsid w:val="00062593"/>
  </w:style>
  <w:style w:type="paragraph" w:customStyle="1" w:styleId="6D8A7B30EE4F49E9ACF17F24231F9E94">
    <w:name w:val="6D8A7B30EE4F49E9ACF17F24231F9E94"/>
    <w:rsid w:val="00062593"/>
  </w:style>
  <w:style w:type="paragraph" w:customStyle="1" w:styleId="BBA8B784062D4F208EA8D8A77D999C41">
    <w:name w:val="BBA8B784062D4F208EA8D8A77D999C41"/>
    <w:rsid w:val="00062593"/>
  </w:style>
  <w:style w:type="paragraph" w:customStyle="1" w:styleId="6F438D7DF7004947B9727C9721400804">
    <w:name w:val="6F438D7DF7004947B9727C9721400804"/>
    <w:rsid w:val="00062593"/>
  </w:style>
  <w:style w:type="paragraph" w:customStyle="1" w:styleId="B9FA84C2B0FB45A388E09270418F4051">
    <w:name w:val="B9FA84C2B0FB45A388E09270418F4051"/>
    <w:rsid w:val="00062593"/>
  </w:style>
  <w:style w:type="paragraph" w:customStyle="1" w:styleId="0BC2C0CDF2AB44F4A33DEAF7037CC9D7">
    <w:name w:val="0BC2C0CDF2AB44F4A33DEAF7037CC9D7"/>
    <w:rsid w:val="00062593"/>
  </w:style>
  <w:style w:type="paragraph" w:customStyle="1" w:styleId="3F09B2A29DBC46569FB38D1B274B0539">
    <w:name w:val="3F09B2A29DBC46569FB38D1B274B0539"/>
    <w:rsid w:val="00062593"/>
  </w:style>
  <w:style w:type="paragraph" w:customStyle="1" w:styleId="B624500E522C4D64ABBB151C7539CF57">
    <w:name w:val="B624500E522C4D64ABBB151C7539CF57"/>
    <w:rsid w:val="00062593"/>
  </w:style>
  <w:style w:type="paragraph" w:customStyle="1" w:styleId="0AF40C770F22416F853FC7BD7F1744A1">
    <w:name w:val="0AF40C770F22416F853FC7BD7F1744A1"/>
    <w:rsid w:val="00062593"/>
  </w:style>
  <w:style w:type="paragraph" w:customStyle="1" w:styleId="BAB445033D6F415CB4243ACEE4794FE7">
    <w:name w:val="BAB445033D6F415CB4243ACEE4794FE7"/>
    <w:rsid w:val="00062593"/>
  </w:style>
  <w:style w:type="paragraph" w:customStyle="1" w:styleId="D72F9FB22E0544FB92B2A4FB8DCD50FF">
    <w:name w:val="D72F9FB22E0544FB92B2A4FB8DCD50FF"/>
    <w:rsid w:val="00062593"/>
  </w:style>
  <w:style w:type="paragraph" w:customStyle="1" w:styleId="061B5A371FD74000968FA0E1CBDA813A">
    <w:name w:val="061B5A371FD74000968FA0E1CBDA813A"/>
    <w:rsid w:val="00062593"/>
  </w:style>
  <w:style w:type="paragraph" w:customStyle="1" w:styleId="6F7A48B565774A4D9110EABDE6B1BCE4">
    <w:name w:val="6F7A48B565774A4D9110EABDE6B1BCE4"/>
    <w:rsid w:val="00062593"/>
  </w:style>
  <w:style w:type="paragraph" w:customStyle="1" w:styleId="17E8E8C3DA2F4E95A465AC6F16467C3D">
    <w:name w:val="17E8E8C3DA2F4E95A465AC6F16467C3D"/>
    <w:rsid w:val="00062593"/>
  </w:style>
  <w:style w:type="paragraph" w:customStyle="1" w:styleId="FE26DB33E295422B8CFBB0FAD384E2C3">
    <w:name w:val="FE26DB33E295422B8CFBB0FAD384E2C3"/>
    <w:rsid w:val="00062593"/>
  </w:style>
  <w:style w:type="paragraph" w:customStyle="1" w:styleId="6BBEFF660AED4835BD95A10FD1CE2455">
    <w:name w:val="6BBEFF660AED4835BD95A10FD1CE2455"/>
    <w:rsid w:val="00062593"/>
  </w:style>
  <w:style w:type="paragraph" w:customStyle="1" w:styleId="E192639933D946388CD0033C6238CD4B">
    <w:name w:val="E192639933D946388CD0033C6238CD4B"/>
    <w:rsid w:val="00062593"/>
  </w:style>
  <w:style w:type="paragraph" w:customStyle="1" w:styleId="FE9E8CD7235A488C839EB9D8C7EB9C24">
    <w:name w:val="FE9E8CD7235A488C839EB9D8C7EB9C24"/>
    <w:rsid w:val="00062593"/>
  </w:style>
  <w:style w:type="paragraph" w:customStyle="1" w:styleId="EBF9063D979745A9A226E6E66A8B010B">
    <w:name w:val="EBF9063D979745A9A226E6E66A8B010B"/>
    <w:rsid w:val="00062593"/>
  </w:style>
  <w:style w:type="paragraph" w:customStyle="1" w:styleId="A7409634BFA248E082FC75469E9AB32A">
    <w:name w:val="A7409634BFA248E082FC75469E9AB32A"/>
    <w:rsid w:val="00062593"/>
  </w:style>
  <w:style w:type="paragraph" w:customStyle="1" w:styleId="167A2EFE7D1E4AC8B2FC95CEA4F3C368">
    <w:name w:val="167A2EFE7D1E4AC8B2FC95CEA4F3C368"/>
    <w:rsid w:val="00062593"/>
  </w:style>
  <w:style w:type="paragraph" w:customStyle="1" w:styleId="25D2A3F703454C32915D06944FF21756">
    <w:name w:val="25D2A3F703454C32915D06944FF21756"/>
    <w:rsid w:val="00062593"/>
  </w:style>
  <w:style w:type="paragraph" w:customStyle="1" w:styleId="2AF1734DB5954897AE3348494C3CC679">
    <w:name w:val="2AF1734DB5954897AE3348494C3CC679"/>
    <w:rsid w:val="00062593"/>
  </w:style>
  <w:style w:type="paragraph" w:customStyle="1" w:styleId="26DC764236FA4FB7AB10D7B6A92E6FDD">
    <w:name w:val="26DC764236FA4FB7AB10D7B6A92E6FDD"/>
    <w:rsid w:val="00062593"/>
  </w:style>
  <w:style w:type="paragraph" w:customStyle="1" w:styleId="23F029AD91A6424EBD11890E4B630365">
    <w:name w:val="23F029AD91A6424EBD11890E4B630365"/>
    <w:rsid w:val="00062593"/>
  </w:style>
  <w:style w:type="paragraph" w:customStyle="1" w:styleId="C5ED68714A05467387408E35E156E1C3">
    <w:name w:val="C5ED68714A05467387408E35E156E1C3"/>
    <w:rsid w:val="00062593"/>
  </w:style>
  <w:style w:type="paragraph" w:customStyle="1" w:styleId="C41EA0539F604A89801A9BAC9D178841">
    <w:name w:val="C41EA0539F604A89801A9BAC9D178841"/>
    <w:rsid w:val="00062593"/>
  </w:style>
  <w:style w:type="paragraph" w:customStyle="1" w:styleId="69BDE25F2B1247DB9075C26098048CC9">
    <w:name w:val="69BDE25F2B1247DB9075C26098048CC9"/>
    <w:rsid w:val="00062593"/>
  </w:style>
  <w:style w:type="paragraph" w:customStyle="1" w:styleId="32FAA580F5434FB683D57499FF58F769">
    <w:name w:val="32FAA580F5434FB683D57499FF58F769"/>
    <w:rsid w:val="00062593"/>
  </w:style>
  <w:style w:type="paragraph" w:customStyle="1" w:styleId="24DFA5E5F2534E128952FE78E6A3900C">
    <w:name w:val="24DFA5E5F2534E128952FE78E6A3900C"/>
    <w:rsid w:val="00062593"/>
  </w:style>
  <w:style w:type="paragraph" w:customStyle="1" w:styleId="79CE38A4ADFF469F9545245602E79BE8">
    <w:name w:val="79CE38A4ADFF469F9545245602E79BE8"/>
    <w:rsid w:val="00062593"/>
  </w:style>
  <w:style w:type="paragraph" w:customStyle="1" w:styleId="FF2D169C5F88479A92683DDA55C335E9">
    <w:name w:val="FF2D169C5F88479A92683DDA55C335E9"/>
    <w:rsid w:val="00062593"/>
  </w:style>
  <w:style w:type="paragraph" w:customStyle="1" w:styleId="963870CE08B140BA9BBC22CB06F2AEBA">
    <w:name w:val="963870CE08B140BA9BBC22CB06F2AEBA"/>
    <w:rsid w:val="00062593"/>
  </w:style>
  <w:style w:type="paragraph" w:customStyle="1" w:styleId="481ADA9CE12A4BC4B7FFFD427802839B">
    <w:name w:val="481ADA9CE12A4BC4B7FFFD427802839B"/>
    <w:rsid w:val="00062593"/>
  </w:style>
  <w:style w:type="paragraph" w:customStyle="1" w:styleId="84A257D5C6E6466AAFE1757D9DF9FB70">
    <w:name w:val="84A257D5C6E6466AAFE1757D9DF9FB70"/>
    <w:rsid w:val="00062593"/>
  </w:style>
  <w:style w:type="paragraph" w:customStyle="1" w:styleId="57075AB625E54B50A1668EA3AD8066D0">
    <w:name w:val="57075AB625E54B50A1668EA3AD8066D0"/>
    <w:rsid w:val="00062593"/>
  </w:style>
  <w:style w:type="paragraph" w:customStyle="1" w:styleId="F3A6EF79BD6640DBBA66057E563963E8">
    <w:name w:val="F3A6EF79BD6640DBBA66057E563963E8"/>
    <w:rsid w:val="00062593"/>
  </w:style>
  <w:style w:type="paragraph" w:customStyle="1" w:styleId="1002FEDDA54B47759F36DAA3732A2DF6">
    <w:name w:val="1002FEDDA54B47759F36DAA3732A2DF6"/>
    <w:rsid w:val="00062593"/>
  </w:style>
  <w:style w:type="paragraph" w:customStyle="1" w:styleId="5967B0263EBF45A28D5DA6EAB4A831F3">
    <w:name w:val="5967B0263EBF45A28D5DA6EAB4A831F3"/>
    <w:rsid w:val="00062593"/>
  </w:style>
  <w:style w:type="paragraph" w:customStyle="1" w:styleId="E7DFF8911E16436EAE1B236AD4B720D5">
    <w:name w:val="E7DFF8911E16436EAE1B236AD4B720D5"/>
    <w:rsid w:val="00062593"/>
  </w:style>
  <w:style w:type="paragraph" w:customStyle="1" w:styleId="780B12AA88AC4E909F631D23028548D8">
    <w:name w:val="780B12AA88AC4E909F631D23028548D8"/>
    <w:rsid w:val="00062593"/>
  </w:style>
  <w:style w:type="paragraph" w:customStyle="1" w:styleId="4BD52DB847E74857B38F90C305037AC5">
    <w:name w:val="4BD52DB847E74857B38F90C305037AC5"/>
    <w:rsid w:val="00062593"/>
  </w:style>
  <w:style w:type="paragraph" w:customStyle="1" w:styleId="25C9D90BC6C048F2AA4E2FF9F62962FA">
    <w:name w:val="25C9D90BC6C048F2AA4E2FF9F62962FA"/>
    <w:rsid w:val="00062593"/>
  </w:style>
  <w:style w:type="paragraph" w:customStyle="1" w:styleId="B9D7BEE53E6C450B92E737292D331C87">
    <w:name w:val="B9D7BEE53E6C450B92E737292D331C87"/>
    <w:rsid w:val="00062593"/>
  </w:style>
  <w:style w:type="paragraph" w:customStyle="1" w:styleId="EFC2093A15B04A04A18ACA2FB41796E0">
    <w:name w:val="EFC2093A15B04A04A18ACA2FB41796E0"/>
    <w:rsid w:val="00062593"/>
  </w:style>
  <w:style w:type="paragraph" w:customStyle="1" w:styleId="45FCD596C49442F095264A829552C379">
    <w:name w:val="45FCD596C49442F095264A829552C379"/>
    <w:rsid w:val="00062593"/>
  </w:style>
  <w:style w:type="paragraph" w:customStyle="1" w:styleId="799FF6CAA7394D389DCB5D5FF5DF6253">
    <w:name w:val="799FF6CAA7394D389DCB5D5FF5DF6253"/>
    <w:rsid w:val="00062593"/>
  </w:style>
  <w:style w:type="paragraph" w:customStyle="1" w:styleId="58A7D2F24D7445F7B6D335F5081E2BE1">
    <w:name w:val="58A7D2F24D7445F7B6D335F5081E2BE1"/>
    <w:rsid w:val="00062593"/>
  </w:style>
  <w:style w:type="paragraph" w:customStyle="1" w:styleId="39EA1F4868D34D60B16034D996AC0C4F">
    <w:name w:val="39EA1F4868D34D60B16034D996AC0C4F"/>
    <w:rsid w:val="00062593"/>
  </w:style>
  <w:style w:type="paragraph" w:customStyle="1" w:styleId="550163780D984A2DB99005C6B64BF4C3">
    <w:name w:val="550163780D984A2DB99005C6B64BF4C3"/>
    <w:rsid w:val="00062593"/>
  </w:style>
  <w:style w:type="paragraph" w:customStyle="1" w:styleId="8F4D6578C15E412C98CAB01CBD2FEDAB">
    <w:name w:val="8F4D6578C15E412C98CAB01CBD2FEDAB"/>
    <w:rsid w:val="00062593"/>
  </w:style>
  <w:style w:type="paragraph" w:customStyle="1" w:styleId="ED75AAB32D924DE2BC11218C1CDA8289">
    <w:name w:val="ED75AAB32D924DE2BC11218C1CDA8289"/>
    <w:rsid w:val="00062593"/>
  </w:style>
  <w:style w:type="paragraph" w:customStyle="1" w:styleId="6CE2F3EDD2B84E5C80C0F13CA2F959E2">
    <w:name w:val="6CE2F3EDD2B84E5C80C0F13CA2F959E2"/>
    <w:rsid w:val="00062593"/>
  </w:style>
  <w:style w:type="paragraph" w:customStyle="1" w:styleId="26D0F0D4AC964C899091A2BF7A429823">
    <w:name w:val="26D0F0D4AC964C899091A2BF7A429823"/>
    <w:rsid w:val="00062593"/>
  </w:style>
  <w:style w:type="paragraph" w:customStyle="1" w:styleId="AF7FA1E3F7294DEAB7F5A61A24417054">
    <w:name w:val="AF7FA1E3F7294DEAB7F5A61A24417054"/>
    <w:rsid w:val="00062593"/>
  </w:style>
  <w:style w:type="paragraph" w:customStyle="1" w:styleId="5523C727093340768CA9CC90BCA0D1A9">
    <w:name w:val="5523C727093340768CA9CC90BCA0D1A9"/>
    <w:rsid w:val="00062593"/>
  </w:style>
  <w:style w:type="paragraph" w:customStyle="1" w:styleId="0E92B5B1BCE14617AD573849AC6A925A">
    <w:name w:val="0E92B5B1BCE14617AD573849AC6A925A"/>
    <w:rsid w:val="00062593"/>
  </w:style>
  <w:style w:type="paragraph" w:customStyle="1" w:styleId="14AFFC045BC94A11AD69C294C110854E">
    <w:name w:val="14AFFC045BC94A11AD69C294C110854E"/>
    <w:rsid w:val="00062593"/>
  </w:style>
  <w:style w:type="paragraph" w:customStyle="1" w:styleId="96C99FA8E63D47A5AF3DB019CE284515">
    <w:name w:val="96C99FA8E63D47A5AF3DB019CE284515"/>
    <w:rsid w:val="00062593"/>
  </w:style>
  <w:style w:type="paragraph" w:customStyle="1" w:styleId="FDAC4D3FA9BE407495A0A34438EDC84C">
    <w:name w:val="FDAC4D3FA9BE407495A0A34438EDC84C"/>
    <w:rsid w:val="00062593"/>
  </w:style>
  <w:style w:type="paragraph" w:customStyle="1" w:styleId="031673B8B63044249F94E8B0E27397DA">
    <w:name w:val="031673B8B63044249F94E8B0E27397DA"/>
    <w:rsid w:val="00062593"/>
  </w:style>
  <w:style w:type="paragraph" w:customStyle="1" w:styleId="6C231248C4BF4D22812E48DFC2464C34">
    <w:name w:val="6C231248C4BF4D22812E48DFC2464C34"/>
    <w:rsid w:val="00062593"/>
  </w:style>
  <w:style w:type="paragraph" w:customStyle="1" w:styleId="0F909A8535E44CBDB9545A37CAEBD275">
    <w:name w:val="0F909A8535E44CBDB9545A37CAEBD275"/>
    <w:rsid w:val="00062593"/>
  </w:style>
  <w:style w:type="paragraph" w:customStyle="1" w:styleId="5BA7B281493347CEA700C1F39ED648AE">
    <w:name w:val="5BA7B281493347CEA700C1F39ED648AE"/>
    <w:rsid w:val="00062593"/>
  </w:style>
  <w:style w:type="paragraph" w:customStyle="1" w:styleId="938B9FB2659C4D9DB7BDFDAA0001A73F">
    <w:name w:val="938B9FB2659C4D9DB7BDFDAA0001A73F"/>
    <w:rsid w:val="00062593"/>
  </w:style>
  <w:style w:type="paragraph" w:customStyle="1" w:styleId="19F36912E6174637A25357E2CB4CF4F2">
    <w:name w:val="19F36912E6174637A25357E2CB4CF4F2"/>
    <w:rsid w:val="00062593"/>
  </w:style>
  <w:style w:type="paragraph" w:customStyle="1" w:styleId="EE7BEB4EAA61458BB7978EC0000BC74F">
    <w:name w:val="EE7BEB4EAA61458BB7978EC0000BC74F"/>
    <w:rsid w:val="00062593"/>
  </w:style>
  <w:style w:type="paragraph" w:customStyle="1" w:styleId="2C8C4A6E827144868A95C762564DBA90">
    <w:name w:val="2C8C4A6E827144868A95C762564DBA90"/>
    <w:rsid w:val="00062593"/>
  </w:style>
  <w:style w:type="paragraph" w:customStyle="1" w:styleId="C542FE29A3BA48C6A636AF519C917627">
    <w:name w:val="C542FE29A3BA48C6A636AF519C917627"/>
    <w:rsid w:val="00062593"/>
  </w:style>
  <w:style w:type="paragraph" w:customStyle="1" w:styleId="85B1F24A80F74CA8BC8B310EDDB50309">
    <w:name w:val="85B1F24A80F74CA8BC8B310EDDB50309"/>
    <w:rsid w:val="00062593"/>
  </w:style>
  <w:style w:type="paragraph" w:customStyle="1" w:styleId="BF1F09A0F7014D72973B7819314074BC">
    <w:name w:val="BF1F09A0F7014D72973B7819314074BC"/>
    <w:rsid w:val="00062593"/>
  </w:style>
  <w:style w:type="paragraph" w:customStyle="1" w:styleId="A13130A66FDE435499BEB58F602496C0">
    <w:name w:val="A13130A66FDE435499BEB58F602496C0"/>
    <w:rsid w:val="00062593"/>
  </w:style>
  <w:style w:type="paragraph" w:customStyle="1" w:styleId="E3B0A6ADF12D4B71AE768652033952EB">
    <w:name w:val="E3B0A6ADF12D4B71AE768652033952EB"/>
    <w:rsid w:val="00062593"/>
  </w:style>
  <w:style w:type="paragraph" w:customStyle="1" w:styleId="6DD7E6D8E4C04B5D8F98001339F99236">
    <w:name w:val="6DD7E6D8E4C04B5D8F98001339F99236"/>
    <w:rsid w:val="00062593"/>
  </w:style>
  <w:style w:type="paragraph" w:customStyle="1" w:styleId="39B928125E87421BA61977FDDEEDC7FD">
    <w:name w:val="39B928125E87421BA61977FDDEEDC7FD"/>
    <w:rsid w:val="00062593"/>
  </w:style>
  <w:style w:type="paragraph" w:customStyle="1" w:styleId="369A7434E3E0488EB73B6C98FF5DE8A9">
    <w:name w:val="369A7434E3E0488EB73B6C98FF5DE8A9"/>
    <w:rsid w:val="00062593"/>
  </w:style>
  <w:style w:type="paragraph" w:customStyle="1" w:styleId="1EB4874DAA094018B4B10ACB73448AB2">
    <w:name w:val="1EB4874DAA094018B4B10ACB73448AB2"/>
    <w:rsid w:val="00062593"/>
  </w:style>
  <w:style w:type="paragraph" w:customStyle="1" w:styleId="E0D6C15A725A4C3899770FD20C63BCB7">
    <w:name w:val="E0D6C15A725A4C3899770FD20C63BCB7"/>
    <w:rsid w:val="00062593"/>
  </w:style>
  <w:style w:type="paragraph" w:customStyle="1" w:styleId="A92204D03955404EB5541992BB76D49B">
    <w:name w:val="A92204D03955404EB5541992BB76D49B"/>
    <w:rsid w:val="00062593"/>
  </w:style>
  <w:style w:type="paragraph" w:customStyle="1" w:styleId="3FFDCAEEFEF64294B7F6C5AAF1C44252">
    <w:name w:val="3FFDCAEEFEF64294B7F6C5AAF1C44252"/>
    <w:rsid w:val="00062593"/>
  </w:style>
  <w:style w:type="paragraph" w:customStyle="1" w:styleId="4CF2D22705C748A08E143E60B18E274E">
    <w:name w:val="4CF2D22705C748A08E143E60B18E274E"/>
    <w:rsid w:val="00062593"/>
  </w:style>
  <w:style w:type="paragraph" w:customStyle="1" w:styleId="D100D1FB996D44DBAE4DD866A5377B4B">
    <w:name w:val="D100D1FB996D44DBAE4DD866A5377B4B"/>
    <w:rsid w:val="00062593"/>
  </w:style>
  <w:style w:type="paragraph" w:customStyle="1" w:styleId="38476DF3F3E24E08B98449A7E75F808E">
    <w:name w:val="38476DF3F3E24E08B98449A7E75F808E"/>
    <w:rsid w:val="00062593"/>
  </w:style>
  <w:style w:type="paragraph" w:customStyle="1" w:styleId="E67A5FD55B2E441A83579A3E279D8649">
    <w:name w:val="E67A5FD55B2E441A83579A3E279D8649"/>
    <w:rsid w:val="00062593"/>
  </w:style>
  <w:style w:type="paragraph" w:customStyle="1" w:styleId="50EA12E83A154141B38985CD3A438816">
    <w:name w:val="50EA12E83A154141B38985CD3A438816"/>
    <w:rsid w:val="00062593"/>
  </w:style>
  <w:style w:type="paragraph" w:customStyle="1" w:styleId="96C8A71A1B3C4CFABC364606C2FB5BA2">
    <w:name w:val="96C8A71A1B3C4CFABC364606C2FB5BA2"/>
    <w:rsid w:val="00062593"/>
  </w:style>
  <w:style w:type="paragraph" w:customStyle="1" w:styleId="CDDD056A254E4473A021D12ABB704235">
    <w:name w:val="CDDD056A254E4473A021D12ABB704235"/>
    <w:rsid w:val="00062593"/>
  </w:style>
  <w:style w:type="paragraph" w:customStyle="1" w:styleId="4F01D7EC5819413498DD68DE72AD9AB2">
    <w:name w:val="4F01D7EC5819413498DD68DE72AD9AB2"/>
    <w:rsid w:val="00062593"/>
  </w:style>
  <w:style w:type="paragraph" w:customStyle="1" w:styleId="03E81D3C4F3448D48860CB4F3583B9AA">
    <w:name w:val="03E81D3C4F3448D48860CB4F3583B9AA"/>
    <w:rsid w:val="00062593"/>
  </w:style>
  <w:style w:type="paragraph" w:customStyle="1" w:styleId="B8EE914F59154460B0550D1CC9A92602">
    <w:name w:val="B8EE914F59154460B0550D1CC9A92602"/>
    <w:rsid w:val="00062593"/>
  </w:style>
  <w:style w:type="paragraph" w:customStyle="1" w:styleId="E326B6A9F37245F2B8A7F47F887150C2">
    <w:name w:val="E326B6A9F37245F2B8A7F47F887150C2"/>
    <w:rsid w:val="00062593"/>
  </w:style>
  <w:style w:type="paragraph" w:customStyle="1" w:styleId="8E3D889221A24D9BA81D7A956AAE21B0">
    <w:name w:val="8E3D889221A24D9BA81D7A956AAE21B0"/>
    <w:rsid w:val="00062593"/>
  </w:style>
  <w:style w:type="paragraph" w:customStyle="1" w:styleId="B0FDDC642A214FACAD0687D745C56285">
    <w:name w:val="B0FDDC642A214FACAD0687D745C56285"/>
    <w:rsid w:val="00062593"/>
  </w:style>
  <w:style w:type="paragraph" w:customStyle="1" w:styleId="AFEF5B9780804EB3BEC48826C9E99542">
    <w:name w:val="AFEF5B9780804EB3BEC48826C9E99542"/>
    <w:rsid w:val="00062593"/>
  </w:style>
  <w:style w:type="paragraph" w:customStyle="1" w:styleId="F1E6B7631BFF4A7E8A22B32D5F19BFD0">
    <w:name w:val="F1E6B7631BFF4A7E8A22B32D5F19BFD0"/>
    <w:rsid w:val="00062593"/>
  </w:style>
  <w:style w:type="paragraph" w:customStyle="1" w:styleId="8143299A56B3498F842C1F1E91693468">
    <w:name w:val="8143299A56B3498F842C1F1E91693468"/>
    <w:rsid w:val="00062593"/>
  </w:style>
  <w:style w:type="paragraph" w:customStyle="1" w:styleId="D2C0BE73C4B242C78D3CDEAFAB117D52">
    <w:name w:val="D2C0BE73C4B242C78D3CDEAFAB117D52"/>
    <w:rsid w:val="00062593"/>
  </w:style>
  <w:style w:type="paragraph" w:customStyle="1" w:styleId="F87C564CF15D46CE91749FE558BB5114">
    <w:name w:val="F87C564CF15D46CE91749FE558BB5114"/>
    <w:rsid w:val="00062593"/>
  </w:style>
  <w:style w:type="paragraph" w:customStyle="1" w:styleId="D175B37E31674974BB7BC2E3E73A0F68">
    <w:name w:val="D175B37E31674974BB7BC2E3E73A0F68"/>
    <w:rsid w:val="00062593"/>
  </w:style>
  <w:style w:type="paragraph" w:customStyle="1" w:styleId="FC642764CC2B4CBE9B3E583F74D0673E">
    <w:name w:val="FC642764CC2B4CBE9B3E583F74D0673E"/>
    <w:rsid w:val="00062593"/>
  </w:style>
  <w:style w:type="paragraph" w:customStyle="1" w:styleId="6BD31B1AC0024DD1AED98B8D9874CC12">
    <w:name w:val="6BD31B1AC0024DD1AED98B8D9874CC12"/>
    <w:rsid w:val="00062593"/>
  </w:style>
  <w:style w:type="paragraph" w:customStyle="1" w:styleId="681A60F7D95D4EB79B38ACBC0A0B216A">
    <w:name w:val="681A60F7D95D4EB79B38ACBC0A0B216A"/>
    <w:rsid w:val="00062593"/>
  </w:style>
  <w:style w:type="paragraph" w:customStyle="1" w:styleId="15288E9581174FC1BF9FCC4CD2A71941">
    <w:name w:val="15288E9581174FC1BF9FCC4CD2A71941"/>
    <w:rsid w:val="00062593"/>
  </w:style>
  <w:style w:type="paragraph" w:customStyle="1" w:styleId="958C20220E9B4EAAAFBB9DA190E6AEAB">
    <w:name w:val="958C20220E9B4EAAAFBB9DA190E6AEAB"/>
    <w:rsid w:val="00062593"/>
  </w:style>
  <w:style w:type="paragraph" w:customStyle="1" w:styleId="64C509E1815C4512A21A52445838557E">
    <w:name w:val="64C509E1815C4512A21A52445838557E"/>
    <w:rsid w:val="00062593"/>
  </w:style>
  <w:style w:type="paragraph" w:customStyle="1" w:styleId="62D2073A71F24B73AAE250E6F93A4B6F">
    <w:name w:val="62D2073A71F24B73AAE250E6F93A4B6F"/>
    <w:rsid w:val="00062593"/>
  </w:style>
  <w:style w:type="paragraph" w:customStyle="1" w:styleId="3FF4574DAC6A4FFFB914F0E540CB0E79">
    <w:name w:val="3FF4574DAC6A4FFFB914F0E540CB0E79"/>
    <w:rsid w:val="00062593"/>
  </w:style>
  <w:style w:type="paragraph" w:customStyle="1" w:styleId="D982774CA4274CD7B14E1F0A15102C43">
    <w:name w:val="D982774CA4274CD7B14E1F0A15102C43"/>
    <w:rsid w:val="00062593"/>
  </w:style>
  <w:style w:type="paragraph" w:customStyle="1" w:styleId="AFFC080F7B0349CDACEC392D7CC66013">
    <w:name w:val="AFFC080F7B0349CDACEC392D7CC66013"/>
    <w:rsid w:val="00062593"/>
  </w:style>
  <w:style w:type="paragraph" w:customStyle="1" w:styleId="FC77695725344F02B11A20FBE9C05B74">
    <w:name w:val="FC77695725344F02B11A20FBE9C05B74"/>
    <w:rsid w:val="00062593"/>
  </w:style>
  <w:style w:type="paragraph" w:customStyle="1" w:styleId="EECDADB50800409EB9CB4D45E8C7C17C">
    <w:name w:val="EECDADB50800409EB9CB4D45E8C7C17C"/>
    <w:rsid w:val="00062593"/>
  </w:style>
  <w:style w:type="paragraph" w:customStyle="1" w:styleId="8507C0021F28482B97805065B63CCED4">
    <w:name w:val="8507C0021F28482B97805065B63CCED4"/>
    <w:rsid w:val="00062593"/>
  </w:style>
  <w:style w:type="paragraph" w:customStyle="1" w:styleId="5624ED50F2FC43458B7E441E7F58A646">
    <w:name w:val="5624ED50F2FC43458B7E441E7F58A646"/>
    <w:rsid w:val="00062593"/>
  </w:style>
  <w:style w:type="paragraph" w:customStyle="1" w:styleId="405DB60101EA4BE9AC98569497D3887B">
    <w:name w:val="405DB60101EA4BE9AC98569497D3887B"/>
    <w:rsid w:val="00062593"/>
  </w:style>
  <w:style w:type="paragraph" w:customStyle="1" w:styleId="17F07E3981CD4F96AC6BE674F9020633">
    <w:name w:val="17F07E3981CD4F96AC6BE674F9020633"/>
    <w:rsid w:val="00062593"/>
  </w:style>
  <w:style w:type="paragraph" w:customStyle="1" w:styleId="AFC451DB18EB420A85AF724F02D568C9">
    <w:name w:val="AFC451DB18EB420A85AF724F02D568C9"/>
    <w:rsid w:val="00062593"/>
  </w:style>
  <w:style w:type="paragraph" w:customStyle="1" w:styleId="F9F87416F627433C8D4132015C911172">
    <w:name w:val="F9F87416F627433C8D4132015C911172"/>
    <w:rsid w:val="00062593"/>
  </w:style>
  <w:style w:type="paragraph" w:customStyle="1" w:styleId="7F16DC7EEAB34712A52F912E225CA89E">
    <w:name w:val="7F16DC7EEAB34712A52F912E225CA89E"/>
    <w:rsid w:val="00062593"/>
  </w:style>
  <w:style w:type="paragraph" w:customStyle="1" w:styleId="EE225EEDAB524C8F8806C5E82C005AA6">
    <w:name w:val="EE225EEDAB524C8F8806C5E82C005AA6"/>
    <w:rsid w:val="00062593"/>
  </w:style>
  <w:style w:type="paragraph" w:customStyle="1" w:styleId="2DCBFB039C34457483C80677D2FB6639">
    <w:name w:val="2DCBFB039C34457483C80677D2FB6639"/>
    <w:rsid w:val="00062593"/>
  </w:style>
  <w:style w:type="paragraph" w:customStyle="1" w:styleId="5E41280713E44B72A1BE9155DFF48228">
    <w:name w:val="5E41280713E44B72A1BE9155DFF48228"/>
    <w:rsid w:val="00062593"/>
  </w:style>
  <w:style w:type="paragraph" w:customStyle="1" w:styleId="5C42815220594C91AB2959BD8D8066CE">
    <w:name w:val="5C42815220594C91AB2959BD8D8066CE"/>
    <w:rsid w:val="00062593"/>
  </w:style>
  <w:style w:type="paragraph" w:customStyle="1" w:styleId="05F43BDD68B74C2D9ADF73A86D067C66">
    <w:name w:val="05F43BDD68B74C2D9ADF73A86D067C66"/>
    <w:rsid w:val="00062593"/>
  </w:style>
  <w:style w:type="paragraph" w:customStyle="1" w:styleId="F856A8FF6C634FB7A72E631759305CCA">
    <w:name w:val="F856A8FF6C634FB7A72E631759305CCA"/>
    <w:rsid w:val="00062593"/>
  </w:style>
  <w:style w:type="paragraph" w:customStyle="1" w:styleId="943B4D0D5F4C4DB3A7668C94BF11374A">
    <w:name w:val="943B4D0D5F4C4DB3A7668C94BF11374A"/>
    <w:rsid w:val="00062593"/>
  </w:style>
  <w:style w:type="paragraph" w:customStyle="1" w:styleId="0F200355F5334538A40B95CD5B5E737A">
    <w:name w:val="0F200355F5334538A40B95CD5B5E737A"/>
    <w:rsid w:val="00062593"/>
  </w:style>
  <w:style w:type="paragraph" w:customStyle="1" w:styleId="9197C7B0B14E4B4E94131182D000341D">
    <w:name w:val="9197C7B0B14E4B4E94131182D000341D"/>
    <w:rsid w:val="00062593"/>
  </w:style>
  <w:style w:type="paragraph" w:customStyle="1" w:styleId="4DED2C4320614A1A9506D0D711E23859">
    <w:name w:val="4DED2C4320614A1A9506D0D711E23859"/>
    <w:rsid w:val="00062593"/>
  </w:style>
  <w:style w:type="paragraph" w:customStyle="1" w:styleId="DC7A61637F744966850A68DD24DD7C9B">
    <w:name w:val="DC7A61637F744966850A68DD24DD7C9B"/>
    <w:rsid w:val="00062593"/>
  </w:style>
  <w:style w:type="paragraph" w:customStyle="1" w:styleId="2B34E827F676448BBB8339EFBFB9A95A">
    <w:name w:val="2B34E827F676448BBB8339EFBFB9A95A"/>
    <w:rsid w:val="00062593"/>
  </w:style>
  <w:style w:type="paragraph" w:customStyle="1" w:styleId="E686BCB8C96142BDB1765768EF5C075B">
    <w:name w:val="E686BCB8C96142BDB1765768EF5C075B"/>
    <w:rsid w:val="00062593"/>
  </w:style>
  <w:style w:type="paragraph" w:customStyle="1" w:styleId="9048F1DA09444EA195FB8A755DD1F269">
    <w:name w:val="9048F1DA09444EA195FB8A755DD1F269"/>
    <w:rsid w:val="00062593"/>
  </w:style>
  <w:style w:type="paragraph" w:customStyle="1" w:styleId="7988B58CB5574669996BE76EAE293CA3">
    <w:name w:val="7988B58CB5574669996BE76EAE293CA3"/>
    <w:rsid w:val="00062593"/>
  </w:style>
  <w:style w:type="paragraph" w:customStyle="1" w:styleId="2C490B27A42A4FC98EF7DB71804BD80E">
    <w:name w:val="2C490B27A42A4FC98EF7DB71804BD80E"/>
    <w:rsid w:val="00062593"/>
  </w:style>
  <w:style w:type="paragraph" w:customStyle="1" w:styleId="A3F2F803A1754AA89FFE4EF321373946">
    <w:name w:val="A3F2F803A1754AA89FFE4EF321373946"/>
    <w:rsid w:val="00271821"/>
  </w:style>
  <w:style w:type="paragraph" w:customStyle="1" w:styleId="B8E6A1949E7941DC87E620D19AD40444">
    <w:name w:val="B8E6A1949E7941DC87E620D19AD40444"/>
    <w:rsid w:val="002777FC"/>
  </w:style>
  <w:style w:type="paragraph" w:customStyle="1" w:styleId="5ED91207CF4249BF99176A6C73E2A6F6">
    <w:name w:val="5ED91207CF4249BF99176A6C73E2A6F6"/>
    <w:rsid w:val="002777FC"/>
  </w:style>
  <w:style w:type="paragraph" w:customStyle="1" w:styleId="FE80013CEAD948DCBCDB87CC487BE338">
    <w:name w:val="FE80013CEAD948DCBCDB87CC487BE338"/>
    <w:rsid w:val="002777FC"/>
  </w:style>
  <w:style w:type="paragraph" w:customStyle="1" w:styleId="CA078442AF9842CB93CCFC04CDF3F86E">
    <w:name w:val="CA078442AF9842CB93CCFC04CDF3F86E"/>
    <w:rsid w:val="002777FC"/>
  </w:style>
  <w:style w:type="paragraph" w:customStyle="1" w:styleId="9186EC1AD3184143BEFDB475FD483400">
    <w:name w:val="9186EC1AD3184143BEFDB475FD483400"/>
    <w:rsid w:val="00DE7167"/>
  </w:style>
  <w:style w:type="paragraph" w:customStyle="1" w:styleId="F58FB0F9C61E4186BBF02226C0EC56F1">
    <w:name w:val="F58FB0F9C61E4186BBF02226C0EC56F1"/>
    <w:rsid w:val="00B30CFC"/>
  </w:style>
  <w:style w:type="paragraph" w:customStyle="1" w:styleId="E9D57454AC514D80B8F24727C6AB3D26">
    <w:name w:val="E9D57454AC514D80B8F24727C6AB3D26"/>
    <w:rsid w:val="00B30CFC"/>
  </w:style>
  <w:style w:type="paragraph" w:customStyle="1" w:styleId="4A03E1318DEC4CAFB492FC34A0B20AE7">
    <w:name w:val="4A03E1318DEC4CAFB492FC34A0B20AE7"/>
    <w:rsid w:val="00B30CFC"/>
  </w:style>
  <w:style w:type="paragraph" w:customStyle="1" w:styleId="8FABC08460A14AE69F35278056D310C7">
    <w:name w:val="8FABC08460A14AE69F35278056D310C7"/>
    <w:rsid w:val="00B30CFC"/>
  </w:style>
  <w:style w:type="paragraph" w:customStyle="1" w:styleId="656F8CA451664137BC3C8930C55EA652">
    <w:name w:val="656F8CA451664137BC3C8930C55EA652"/>
    <w:rsid w:val="00B30CFC"/>
  </w:style>
  <w:style w:type="paragraph" w:customStyle="1" w:styleId="67A8EEAB48844A36A950A019C4CB2FA7">
    <w:name w:val="67A8EEAB48844A36A950A019C4CB2FA7"/>
    <w:rsid w:val="00B30CFC"/>
  </w:style>
  <w:style w:type="paragraph" w:customStyle="1" w:styleId="B47FA3B903A549A99594970CC38AFA4F">
    <w:name w:val="B47FA3B903A549A99594970CC38AFA4F"/>
    <w:rsid w:val="00B30CFC"/>
  </w:style>
  <w:style w:type="paragraph" w:customStyle="1" w:styleId="601FA864BF654EF8BF24EE346D9301C2">
    <w:name w:val="601FA864BF654EF8BF24EE346D9301C2"/>
    <w:rsid w:val="00B30CFC"/>
  </w:style>
  <w:style w:type="paragraph" w:customStyle="1" w:styleId="34E354836312479F9073391F24246502">
    <w:name w:val="34E354836312479F9073391F24246502"/>
    <w:rsid w:val="00B30CFC"/>
  </w:style>
  <w:style w:type="paragraph" w:customStyle="1" w:styleId="45145BEB93B746739FEE509EA466480A">
    <w:name w:val="45145BEB93B746739FEE509EA466480A"/>
    <w:rsid w:val="00B30CFC"/>
  </w:style>
  <w:style w:type="paragraph" w:customStyle="1" w:styleId="F25199926E9A474AB0B22FE577FE9F4D">
    <w:name w:val="F25199926E9A474AB0B22FE577FE9F4D"/>
    <w:rsid w:val="00B30CFC"/>
  </w:style>
  <w:style w:type="paragraph" w:customStyle="1" w:styleId="FE2E95FEB8564C609D3E693FB7A93367">
    <w:name w:val="FE2E95FEB8564C609D3E693FB7A93367"/>
    <w:rsid w:val="00B30CFC"/>
  </w:style>
  <w:style w:type="paragraph" w:customStyle="1" w:styleId="5106B5D024084FA4B612904D95BBBF58">
    <w:name w:val="5106B5D024084FA4B612904D95BBBF58"/>
    <w:rsid w:val="00B30CFC"/>
  </w:style>
  <w:style w:type="paragraph" w:customStyle="1" w:styleId="43A0C5D2191C47549018BD2FB65A44F0">
    <w:name w:val="43A0C5D2191C47549018BD2FB65A44F0"/>
    <w:rsid w:val="00B30CFC"/>
  </w:style>
  <w:style w:type="paragraph" w:customStyle="1" w:styleId="C62FC44201334126916EF1CD5E268083">
    <w:name w:val="C62FC44201334126916EF1CD5E268083"/>
    <w:rsid w:val="00B30CFC"/>
  </w:style>
  <w:style w:type="paragraph" w:customStyle="1" w:styleId="5D6A0982E1E44850B177BBDB4DB7B23B">
    <w:name w:val="5D6A0982E1E44850B177BBDB4DB7B23B"/>
    <w:rsid w:val="00B30CFC"/>
  </w:style>
  <w:style w:type="paragraph" w:customStyle="1" w:styleId="44A2A5FA51AA4762A108854D5731BBA8">
    <w:name w:val="44A2A5FA51AA4762A108854D5731BBA8"/>
    <w:rsid w:val="00B30CFC"/>
  </w:style>
  <w:style w:type="paragraph" w:customStyle="1" w:styleId="A3F2F803A1754AA89FFE4EF3213739461">
    <w:name w:val="A3F2F803A1754AA89FFE4EF321373946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">
    <w:name w:val="03E46F15FDB645B380F763CFED992541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1">
    <w:name w:val="FC203566636D4307B515919F78E3A0E7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1">
    <w:name w:val="8A6AAE8588E14029B0AA4798A17E9693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1">
    <w:name w:val="E20E38FCA7BC488F88B48C6445A9C8B5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1">
    <w:name w:val="1893E9D86165436B947525BAE60C3FA3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1">
    <w:name w:val="80B1A10AFB2048388004859149A80BB3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1">
    <w:name w:val="6BBEFF660AED4835BD95A10FD1CE2455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1">
    <w:name w:val="0F252C25C1DA43C3AEE985E22349A204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1">
    <w:name w:val="B9C62D26C7534AB5AF44B9C0E913F425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1">
    <w:name w:val="14661BAC58A7451FAD5A2DBDC19361D9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1">
    <w:name w:val="F759F15123944F8A81202EDEE29A62CC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1">
    <w:name w:val="CBAB29D730664AAAB3340670FF27E1B7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1">
    <w:name w:val="B74DFDDF89204FDA9B39FB3E90D05EE5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1">
    <w:name w:val="5A87CA06D94C48C09ED0D994AB1EA584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1">
    <w:name w:val="042E1D0829A741F0ADAC0C92A14EB816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1">
    <w:name w:val="411009513EB34BCF866E75819F00B338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1">
    <w:name w:val="95989248AC364199B277B58DBDC695CE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1">
    <w:name w:val="51DF2D0329E8440C96F152919DB93F7C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1">
    <w:name w:val="542EAD1CE8E542CEB3B35F1398378C99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1">
    <w:name w:val="5106B5D024084FA4B612904D95BBBF58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1">
    <w:name w:val="43A0C5D2191C47549018BD2FB65A44F0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1">
    <w:name w:val="C62FC44201334126916EF1CD5E268083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1">
    <w:name w:val="7E00707F7EF148CBAB359EF1E7CDF06B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1">
    <w:name w:val="0D6F0F1CACAF4B87A8EE750EE33996A2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1">
    <w:name w:val="BF1F09A0F7014D72973B7819314074BC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1">
    <w:name w:val="A13130A66FDE435499BEB58F602496C0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">
    <w:name w:val="E3B0A6ADF12D4B71AE768652033952EB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1">
    <w:name w:val="6DD7E6D8E4C04B5D8F98001339F99236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">
    <w:name w:val="39B928125E87421BA61977FDDEEDC7FD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1">
    <w:name w:val="681A60F7D95D4EB79B38ACBC0A0B216A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">
    <w:name w:val="1EB4874DAA094018B4B10ACB73448AB2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1">
    <w:name w:val="E0D6C15A725A4C3899770FD20C63BCB7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">
    <w:name w:val="A92204D03955404EB5541992BB76D49B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1">
    <w:name w:val="3FFDCAEEFEF64294B7F6C5AAF1C44252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">
    <w:name w:val="4CF2D22705C748A08E143E60B18E274E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1">
    <w:name w:val="D100D1FB996D44DBAE4DD866A5377B4B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">
    <w:name w:val="B0FDDC642A214FACAD0687D745C56285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1">
    <w:name w:val="8143299A56B3498F842C1F1E91693468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">
    <w:name w:val="B8E6A1949E7941DC87E620D19AD40444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1">
    <w:name w:val="5ED91207CF4249BF99176A6C73E2A6F6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">
    <w:name w:val="FE80013CEAD948DCBCDB87CC487BE338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1">
    <w:name w:val="CA078442AF9842CB93CCFC04CDF3F86E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">
    <w:name w:val="2B34E827F676448BBB8339EFBFB9A95A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">
    <w:name w:val="E686BCB8C96142BDB1765768EF5C075B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">
    <w:name w:val="9048F1DA09444EA195FB8A755DD1F269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">
    <w:name w:val="44A2A5FA51AA4762A108854D5731BBA8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1">
    <w:name w:val="7988B58CB5574669996BE76EAE293CA3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1">
    <w:name w:val="2C490B27A42A4FC98EF7DB71804BD80E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2">
    <w:name w:val="A3F2F803A1754AA89FFE4EF321373946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1">
    <w:name w:val="03E46F15FDB645B380F763CFED9925411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2">
    <w:name w:val="FC203566636D4307B515919F78E3A0E7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2">
    <w:name w:val="8A6AAE8588E14029B0AA4798A17E9693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2">
    <w:name w:val="E20E38FCA7BC488F88B48C6445A9C8B5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2">
    <w:name w:val="1893E9D86165436B947525BAE60C3FA3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2">
    <w:name w:val="80B1A10AFB2048388004859149A80BB3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2">
    <w:name w:val="6BBEFF660AED4835BD95A10FD1CE2455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2">
    <w:name w:val="0F252C25C1DA43C3AEE985E22349A204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2">
    <w:name w:val="B9C62D26C7534AB5AF44B9C0E913F425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2">
    <w:name w:val="14661BAC58A7451FAD5A2DBDC19361D9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2">
    <w:name w:val="F759F15123944F8A81202EDEE29A62CC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2">
    <w:name w:val="CBAB29D730664AAAB3340670FF27E1B7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2">
    <w:name w:val="B74DFDDF89204FDA9B39FB3E90D05EE5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2">
    <w:name w:val="5A87CA06D94C48C09ED0D994AB1EA584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2">
    <w:name w:val="042E1D0829A741F0ADAC0C92A14EB816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2">
    <w:name w:val="411009513EB34BCF866E75819F00B338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2">
    <w:name w:val="95989248AC364199B277B58DBDC695CE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2">
    <w:name w:val="51DF2D0329E8440C96F152919DB93F7C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2">
    <w:name w:val="542EAD1CE8E542CEB3B35F1398378C99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2">
    <w:name w:val="5106B5D024084FA4B612904D95BBBF58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2">
    <w:name w:val="43A0C5D2191C47549018BD2FB65A44F0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2">
    <w:name w:val="C62FC44201334126916EF1CD5E268083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2">
    <w:name w:val="7E00707F7EF148CBAB359EF1E7CDF06B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2">
    <w:name w:val="0D6F0F1CACAF4B87A8EE750EE33996A2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2">
    <w:name w:val="BF1F09A0F7014D72973B7819314074BC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2">
    <w:name w:val="A13130A66FDE435499BEB58F602496C0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2">
    <w:name w:val="E3B0A6ADF12D4B71AE768652033952EB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2">
    <w:name w:val="6DD7E6D8E4C04B5D8F98001339F99236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2">
    <w:name w:val="39B928125E87421BA61977FDDEEDC7FD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2">
    <w:name w:val="681A60F7D95D4EB79B38ACBC0A0B216A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2">
    <w:name w:val="1EB4874DAA094018B4B10ACB73448AB2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2">
    <w:name w:val="E0D6C15A725A4C3899770FD20C63BCB7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2">
    <w:name w:val="A92204D03955404EB5541992BB76D49B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2">
    <w:name w:val="3FFDCAEEFEF64294B7F6C5AAF1C44252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2">
    <w:name w:val="4CF2D22705C748A08E143E60B18E274E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2">
    <w:name w:val="D100D1FB996D44DBAE4DD866A5377B4B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2">
    <w:name w:val="B0FDDC642A214FACAD0687D745C56285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2">
    <w:name w:val="8143299A56B3498F842C1F1E91693468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2">
    <w:name w:val="B8E6A1949E7941DC87E620D19AD40444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2">
    <w:name w:val="5ED91207CF4249BF99176A6C73E2A6F6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2">
    <w:name w:val="FE80013CEAD948DCBCDB87CC487BE338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2">
    <w:name w:val="CA078442AF9842CB93CCFC04CDF3F86E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2">
    <w:name w:val="2B34E827F676448BBB8339EFBFB9A95A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2">
    <w:name w:val="E686BCB8C96142BDB1765768EF5C075B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2">
    <w:name w:val="9048F1DA09444EA195FB8A755DD1F269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2">
    <w:name w:val="44A2A5FA51AA4762A108854D5731BBA8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2">
    <w:name w:val="7988B58CB5574669996BE76EAE293CA3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2">
    <w:name w:val="2C490B27A42A4FC98EF7DB71804BD80E2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3">
    <w:name w:val="A3F2F803A1754AA89FFE4EF321373946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2">
    <w:name w:val="03E46F15FDB645B380F763CFED9925412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3">
    <w:name w:val="FC203566636D4307B515919F78E3A0E7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3">
    <w:name w:val="8A6AAE8588E14029B0AA4798A17E9693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3">
    <w:name w:val="E20E38FCA7BC488F88B48C6445A9C8B5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3">
    <w:name w:val="1893E9D86165436B947525BAE60C3FA3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3">
    <w:name w:val="80B1A10AFB2048388004859149A80BB3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3">
    <w:name w:val="6BBEFF660AED4835BD95A10FD1CE2455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3">
    <w:name w:val="0F252C25C1DA43C3AEE985E22349A204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3">
    <w:name w:val="B9C62D26C7534AB5AF44B9C0E913F425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3">
    <w:name w:val="14661BAC58A7451FAD5A2DBDC19361D9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3">
    <w:name w:val="F759F15123944F8A81202EDEE29A62CC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3">
    <w:name w:val="CBAB29D730664AAAB3340670FF27E1B7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3">
    <w:name w:val="B74DFDDF89204FDA9B39FB3E90D05EE5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3">
    <w:name w:val="5A87CA06D94C48C09ED0D994AB1EA584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3">
    <w:name w:val="042E1D0829A741F0ADAC0C92A14EB816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3">
    <w:name w:val="411009513EB34BCF866E75819F00B338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3">
    <w:name w:val="95989248AC364199B277B58DBDC695CE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3">
    <w:name w:val="51DF2D0329E8440C96F152919DB93F7C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3">
    <w:name w:val="542EAD1CE8E542CEB3B35F1398378C99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3">
    <w:name w:val="5106B5D024084FA4B612904D95BBBF58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3">
    <w:name w:val="43A0C5D2191C47549018BD2FB65A44F0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3">
    <w:name w:val="C62FC44201334126916EF1CD5E268083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3">
    <w:name w:val="7E00707F7EF148CBAB359EF1E7CDF06B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3">
    <w:name w:val="0D6F0F1CACAF4B87A8EE750EE33996A2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3">
    <w:name w:val="BF1F09A0F7014D72973B7819314074BC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3">
    <w:name w:val="A13130A66FDE435499BEB58F602496C0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3">
    <w:name w:val="E3B0A6ADF12D4B71AE768652033952EB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3">
    <w:name w:val="6DD7E6D8E4C04B5D8F98001339F99236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3">
    <w:name w:val="39B928125E87421BA61977FDDEEDC7FD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3">
    <w:name w:val="681A60F7D95D4EB79B38ACBC0A0B216A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3">
    <w:name w:val="1EB4874DAA094018B4B10ACB73448AB2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3">
    <w:name w:val="E0D6C15A725A4C3899770FD20C63BCB7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3">
    <w:name w:val="A92204D03955404EB5541992BB76D49B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3">
    <w:name w:val="3FFDCAEEFEF64294B7F6C5AAF1C44252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3">
    <w:name w:val="4CF2D22705C748A08E143E60B18E274E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3">
    <w:name w:val="D100D1FB996D44DBAE4DD866A5377B4B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3">
    <w:name w:val="B0FDDC642A214FACAD0687D745C56285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3">
    <w:name w:val="8143299A56B3498F842C1F1E91693468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3">
    <w:name w:val="B8E6A1949E7941DC87E620D19AD40444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3">
    <w:name w:val="5ED91207CF4249BF99176A6C73E2A6F6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3">
    <w:name w:val="FE80013CEAD948DCBCDB87CC487BE338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3">
    <w:name w:val="CA078442AF9842CB93CCFC04CDF3F86E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3">
    <w:name w:val="2B34E827F676448BBB8339EFBFB9A95A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3">
    <w:name w:val="E686BCB8C96142BDB1765768EF5C075B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3">
    <w:name w:val="9048F1DA09444EA195FB8A755DD1F269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3">
    <w:name w:val="44A2A5FA51AA4762A108854D5731BBA8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3">
    <w:name w:val="7988B58CB5574669996BE76EAE293CA3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3">
    <w:name w:val="2C490B27A42A4FC98EF7DB71804BD80E3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4">
    <w:name w:val="A3F2F803A1754AA89FFE4EF321373946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3">
    <w:name w:val="03E46F15FDB645B380F763CFED9925413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4">
    <w:name w:val="FC203566636D4307B515919F78E3A0E7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4">
    <w:name w:val="8A6AAE8588E14029B0AA4798A17E9693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4">
    <w:name w:val="E20E38FCA7BC488F88B48C6445A9C8B5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4">
    <w:name w:val="1893E9D86165436B947525BAE60C3FA3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4">
    <w:name w:val="80B1A10AFB2048388004859149A80BB3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4">
    <w:name w:val="6BBEFF660AED4835BD95A10FD1CE2455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4">
    <w:name w:val="0F252C25C1DA43C3AEE985E22349A204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4">
    <w:name w:val="B9C62D26C7534AB5AF44B9C0E913F425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4">
    <w:name w:val="14661BAC58A7451FAD5A2DBDC19361D9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4">
    <w:name w:val="F759F15123944F8A81202EDEE29A62CC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4">
    <w:name w:val="CBAB29D730664AAAB3340670FF27E1B7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4">
    <w:name w:val="B74DFDDF89204FDA9B39FB3E90D05EE5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4">
    <w:name w:val="5A87CA06D94C48C09ED0D994AB1EA584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4">
    <w:name w:val="042E1D0829A741F0ADAC0C92A14EB816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4">
    <w:name w:val="411009513EB34BCF866E75819F00B338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4">
    <w:name w:val="95989248AC364199B277B58DBDC695CE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4">
    <w:name w:val="51DF2D0329E8440C96F152919DB93F7C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4">
    <w:name w:val="542EAD1CE8E542CEB3B35F1398378C99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4">
    <w:name w:val="5106B5D024084FA4B612904D95BBBF58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4">
    <w:name w:val="43A0C5D2191C47549018BD2FB65A44F0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4">
    <w:name w:val="C62FC44201334126916EF1CD5E268083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4">
    <w:name w:val="7E00707F7EF148CBAB359EF1E7CDF06B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4">
    <w:name w:val="0D6F0F1CACAF4B87A8EE750EE33996A2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4">
    <w:name w:val="BF1F09A0F7014D72973B7819314074BC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4">
    <w:name w:val="A13130A66FDE435499BEB58F602496C0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4">
    <w:name w:val="E3B0A6ADF12D4B71AE768652033952EB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4">
    <w:name w:val="6DD7E6D8E4C04B5D8F98001339F99236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4">
    <w:name w:val="39B928125E87421BA61977FDDEEDC7FD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4">
    <w:name w:val="681A60F7D95D4EB79B38ACBC0A0B216A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4">
    <w:name w:val="1EB4874DAA094018B4B10ACB73448AB2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4">
    <w:name w:val="E0D6C15A725A4C3899770FD20C63BCB7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4">
    <w:name w:val="A92204D03955404EB5541992BB76D49B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4">
    <w:name w:val="3FFDCAEEFEF64294B7F6C5AAF1C44252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4">
    <w:name w:val="4CF2D22705C748A08E143E60B18E274E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4">
    <w:name w:val="D100D1FB996D44DBAE4DD866A5377B4B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4">
    <w:name w:val="B0FDDC642A214FACAD0687D745C56285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4">
    <w:name w:val="8143299A56B3498F842C1F1E91693468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4">
    <w:name w:val="B8E6A1949E7941DC87E620D19AD40444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4">
    <w:name w:val="5ED91207CF4249BF99176A6C73E2A6F6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4">
    <w:name w:val="FE80013CEAD948DCBCDB87CC487BE338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4">
    <w:name w:val="CA078442AF9842CB93CCFC04CDF3F86E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4">
    <w:name w:val="2B34E827F676448BBB8339EFBFB9A95A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4">
    <w:name w:val="E686BCB8C96142BDB1765768EF5C075B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4">
    <w:name w:val="9048F1DA09444EA195FB8A755DD1F269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4">
    <w:name w:val="44A2A5FA51AA4762A108854D5731BBA8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4">
    <w:name w:val="7988B58CB5574669996BE76EAE293CA3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4">
    <w:name w:val="2C490B27A42A4FC98EF7DB71804BD80E4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5">
    <w:name w:val="A3F2F803A1754AA89FFE4EF321373946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4">
    <w:name w:val="03E46F15FDB645B380F763CFED9925414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5">
    <w:name w:val="FC203566636D4307B515919F78E3A0E7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5">
    <w:name w:val="8A6AAE8588E14029B0AA4798A17E9693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5">
    <w:name w:val="E20E38FCA7BC488F88B48C6445A9C8B5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5">
    <w:name w:val="1893E9D86165436B947525BAE60C3FA3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5">
    <w:name w:val="80B1A10AFB2048388004859149A80BB3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5">
    <w:name w:val="6BBEFF660AED4835BD95A10FD1CE2455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5">
    <w:name w:val="0F252C25C1DA43C3AEE985E22349A204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5">
    <w:name w:val="B9C62D26C7534AB5AF44B9C0E913F425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5">
    <w:name w:val="14661BAC58A7451FAD5A2DBDC19361D9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5">
    <w:name w:val="F759F15123944F8A81202EDEE29A62CC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5">
    <w:name w:val="CBAB29D730664AAAB3340670FF27E1B7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5">
    <w:name w:val="B74DFDDF89204FDA9B39FB3E90D05EE5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5">
    <w:name w:val="5A87CA06D94C48C09ED0D994AB1EA584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5">
    <w:name w:val="042E1D0829A741F0ADAC0C92A14EB816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5">
    <w:name w:val="411009513EB34BCF866E75819F00B338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5">
    <w:name w:val="95989248AC364199B277B58DBDC695CE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5">
    <w:name w:val="51DF2D0329E8440C96F152919DB93F7C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5">
    <w:name w:val="542EAD1CE8E542CEB3B35F1398378C99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5">
    <w:name w:val="5106B5D024084FA4B612904D95BBBF58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5">
    <w:name w:val="43A0C5D2191C47549018BD2FB65A44F0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5">
    <w:name w:val="C62FC44201334126916EF1CD5E268083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5">
    <w:name w:val="7E00707F7EF148CBAB359EF1E7CDF06B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5">
    <w:name w:val="0D6F0F1CACAF4B87A8EE750EE33996A2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5">
    <w:name w:val="BF1F09A0F7014D72973B7819314074BC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5">
    <w:name w:val="A13130A66FDE435499BEB58F602496C0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5">
    <w:name w:val="E3B0A6ADF12D4B71AE768652033952EB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5">
    <w:name w:val="6DD7E6D8E4C04B5D8F98001339F99236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5">
    <w:name w:val="39B928125E87421BA61977FDDEEDC7FD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5">
    <w:name w:val="681A60F7D95D4EB79B38ACBC0A0B216A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5">
    <w:name w:val="1EB4874DAA094018B4B10ACB73448AB2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5">
    <w:name w:val="E0D6C15A725A4C3899770FD20C63BCB7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5">
    <w:name w:val="A92204D03955404EB5541992BB76D49B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5">
    <w:name w:val="3FFDCAEEFEF64294B7F6C5AAF1C44252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5">
    <w:name w:val="4CF2D22705C748A08E143E60B18E274E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5">
    <w:name w:val="D100D1FB996D44DBAE4DD866A5377B4B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5">
    <w:name w:val="B0FDDC642A214FACAD0687D745C56285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5">
    <w:name w:val="8143299A56B3498F842C1F1E91693468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5">
    <w:name w:val="B8E6A1949E7941DC87E620D19AD40444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5">
    <w:name w:val="5ED91207CF4249BF99176A6C73E2A6F6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5">
    <w:name w:val="FE80013CEAD948DCBCDB87CC487BE338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5">
    <w:name w:val="CA078442AF9842CB93CCFC04CDF3F86E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5">
    <w:name w:val="2B34E827F676448BBB8339EFBFB9A95A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5">
    <w:name w:val="E686BCB8C96142BDB1765768EF5C075B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5">
    <w:name w:val="9048F1DA09444EA195FB8A755DD1F269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5">
    <w:name w:val="44A2A5FA51AA4762A108854D5731BBA8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5">
    <w:name w:val="7988B58CB5574669996BE76EAE293CA3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5">
    <w:name w:val="2C490B27A42A4FC98EF7DB71804BD80E5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6">
    <w:name w:val="A3F2F803A1754AA89FFE4EF321373946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5">
    <w:name w:val="03E46F15FDB645B380F763CFED9925415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6">
    <w:name w:val="FC203566636D4307B515919F78E3A0E7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6">
    <w:name w:val="8A6AAE8588E14029B0AA4798A17E9693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6">
    <w:name w:val="E20E38FCA7BC488F88B48C6445A9C8B5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6">
    <w:name w:val="1893E9D86165436B947525BAE60C3FA3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6">
    <w:name w:val="80B1A10AFB2048388004859149A80BB3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6">
    <w:name w:val="6BBEFF660AED4835BD95A10FD1CE2455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6">
    <w:name w:val="0F252C25C1DA43C3AEE985E22349A204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6">
    <w:name w:val="B9C62D26C7534AB5AF44B9C0E913F425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6">
    <w:name w:val="14661BAC58A7451FAD5A2DBDC19361D9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6">
    <w:name w:val="F759F15123944F8A81202EDEE29A62CC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6">
    <w:name w:val="CBAB29D730664AAAB3340670FF27E1B7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6">
    <w:name w:val="B74DFDDF89204FDA9B39FB3E90D05EE5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6">
    <w:name w:val="5A87CA06D94C48C09ED0D994AB1EA584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6">
    <w:name w:val="042E1D0829A741F0ADAC0C92A14EB816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6">
    <w:name w:val="411009513EB34BCF866E75819F00B338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6">
    <w:name w:val="95989248AC364199B277B58DBDC695CE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6">
    <w:name w:val="51DF2D0329E8440C96F152919DB93F7C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6">
    <w:name w:val="542EAD1CE8E542CEB3B35F1398378C99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6">
    <w:name w:val="5106B5D024084FA4B612904D95BBBF58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6">
    <w:name w:val="43A0C5D2191C47549018BD2FB65A44F0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6">
    <w:name w:val="C62FC44201334126916EF1CD5E268083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6">
    <w:name w:val="7E00707F7EF148CBAB359EF1E7CDF06B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6">
    <w:name w:val="0D6F0F1CACAF4B87A8EE750EE33996A2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6">
    <w:name w:val="BF1F09A0F7014D72973B7819314074BC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6">
    <w:name w:val="A13130A66FDE435499BEB58F602496C0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6">
    <w:name w:val="E3B0A6ADF12D4B71AE768652033952EB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6">
    <w:name w:val="6DD7E6D8E4C04B5D8F98001339F99236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6">
    <w:name w:val="39B928125E87421BA61977FDDEEDC7FD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6">
    <w:name w:val="681A60F7D95D4EB79B38ACBC0A0B216A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6">
    <w:name w:val="1EB4874DAA094018B4B10ACB73448AB2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6">
    <w:name w:val="E0D6C15A725A4C3899770FD20C63BCB7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6">
    <w:name w:val="A92204D03955404EB5541992BB76D49B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6">
    <w:name w:val="3FFDCAEEFEF64294B7F6C5AAF1C44252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6">
    <w:name w:val="4CF2D22705C748A08E143E60B18E274E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6">
    <w:name w:val="D100D1FB996D44DBAE4DD866A5377B4B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6">
    <w:name w:val="B0FDDC642A214FACAD0687D745C56285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6">
    <w:name w:val="8143299A56B3498F842C1F1E91693468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6">
    <w:name w:val="B8E6A1949E7941DC87E620D19AD40444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6">
    <w:name w:val="5ED91207CF4249BF99176A6C73E2A6F6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6">
    <w:name w:val="FE80013CEAD948DCBCDB87CC487BE338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6">
    <w:name w:val="CA078442AF9842CB93CCFC04CDF3F86E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6">
    <w:name w:val="2B34E827F676448BBB8339EFBFB9A95A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6">
    <w:name w:val="E686BCB8C96142BDB1765768EF5C075B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6">
    <w:name w:val="9048F1DA09444EA195FB8A755DD1F269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6">
    <w:name w:val="44A2A5FA51AA4762A108854D5731BBA8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6">
    <w:name w:val="7988B58CB5574669996BE76EAE293CA3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6">
    <w:name w:val="2C490B27A42A4FC98EF7DB71804BD80E6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7">
    <w:name w:val="A3F2F803A1754AA89FFE4EF321373946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6">
    <w:name w:val="03E46F15FDB645B380F763CFED9925416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7">
    <w:name w:val="FC203566636D4307B515919F78E3A0E7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7">
    <w:name w:val="8A6AAE8588E14029B0AA4798A17E9693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7">
    <w:name w:val="E20E38FCA7BC488F88B48C6445A9C8B5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7">
    <w:name w:val="1893E9D86165436B947525BAE60C3FA3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7">
    <w:name w:val="80B1A10AFB2048388004859149A80BB3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7">
    <w:name w:val="6BBEFF660AED4835BD95A10FD1CE2455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7">
    <w:name w:val="0F252C25C1DA43C3AEE985E22349A204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7">
    <w:name w:val="B9C62D26C7534AB5AF44B9C0E913F425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7">
    <w:name w:val="14661BAC58A7451FAD5A2DBDC19361D9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7">
    <w:name w:val="F759F15123944F8A81202EDEE29A62CC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7">
    <w:name w:val="CBAB29D730664AAAB3340670FF27E1B7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7">
    <w:name w:val="B74DFDDF89204FDA9B39FB3E90D05EE5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7">
    <w:name w:val="5A87CA06D94C48C09ED0D994AB1EA584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7">
    <w:name w:val="042E1D0829A741F0ADAC0C92A14EB816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7">
    <w:name w:val="411009513EB34BCF866E75819F00B338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7">
    <w:name w:val="95989248AC364199B277B58DBDC695CE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7">
    <w:name w:val="51DF2D0329E8440C96F152919DB93F7C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7">
    <w:name w:val="542EAD1CE8E542CEB3B35F1398378C99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7">
    <w:name w:val="5106B5D024084FA4B612904D95BBBF58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7">
    <w:name w:val="43A0C5D2191C47549018BD2FB65A44F0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7">
    <w:name w:val="C62FC44201334126916EF1CD5E268083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7">
    <w:name w:val="7E00707F7EF148CBAB359EF1E7CDF06B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7">
    <w:name w:val="0D6F0F1CACAF4B87A8EE750EE33996A2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7">
    <w:name w:val="BF1F09A0F7014D72973B7819314074BC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7">
    <w:name w:val="A13130A66FDE435499BEB58F602496C0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7">
    <w:name w:val="E3B0A6ADF12D4B71AE768652033952EB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7">
    <w:name w:val="6DD7E6D8E4C04B5D8F98001339F99236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7">
    <w:name w:val="39B928125E87421BA61977FDDEEDC7FD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7">
    <w:name w:val="681A60F7D95D4EB79B38ACBC0A0B216A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7">
    <w:name w:val="1EB4874DAA094018B4B10ACB73448AB2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7">
    <w:name w:val="E0D6C15A725A4C3899770FD20C63BCB7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7">
    <w:name w:val="A92204D03955404EB5541992BB76D49B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7">
    <w:name w:val="3FFDCAEEFEF64294B7F6C5AAF1C44252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7">
    <w:name w:val="4CF2D22705C748A08E143E60B18E274E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7">
    <w:name w:val="D100D1FB996D44DBAE4DD866A5377B4B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7">
    <w:name w:val="B0FDDC642A214FACAD0687D745C56285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7">
    <w:name w:val="8143299A56B3498F842C1F1E91693468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7">
    <w:name w:val="B8E6A1949E7941DC87E620D19AD40444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7">
    <w:name w:val="5ED91207CF4249BF99176A6C73E2A6F6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7">
    <w:name w:val="FE80013CEAD948DCBCDB87CC487BE338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7">
    <w:name w:val="CA078442AF9842CB93CCFC04CDF3F86E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7">
    <w:name w:val="2B34E827F676448BBB8339EFBFB9A95A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7">
    <w:name w:val="E686BCB8C96142BDB1765768EF5C075B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7">
    <w:name w:val="9048F1DA09444EA195FB8A755DD1F269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7">
    <w:name w:val="44A2A5FA51AA4762A108854D5731BBA8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7">
    <w:name w:val="7988B58CB5574669996BE76EAE293CA3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7">
    <w:name w:val="2C490B27A42A4FC98EF7DB71804BD80E7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8">
    <w:name w:val="A3F2F803A1754AA89FFE4EF321373946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7">
    <w:name w:val="03E46F15FDB645B380F763CFED9925417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8">
    <w:name w:val="FC203566636D4307B515919F78E3A0E7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8">
    <w:name w:val="8A6AAE8588E14029B0AA4798A17E9693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8">
    <w:name w:val="E20E38FCA7BC488F88B48C6445A9C8B5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8">
    <w:name w:val="1893E9D86165436B947525BAE60C3FA3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8">
    <w:name w:val="80B1A10AFB2048388004859149A80BB3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8">
    <w:name w:val="6BBEFF660AED4835BD95A10FD1CE2455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8">
    <w:name w:val="0F252C25C1DA43C3AEE985E22349A204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8">
    <w:name w:val="B9C62D26C7534AB5AF44B9C0E913F425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8">
    <w:name w:val="14661BAC58A7451FAD5A2DBDC19361D9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8">
    <w:name w:val="F759F15123944F8A81202EDEE29A62CC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8">
    <w:name w:val="CBAB29D730664AAAB3340670FF27E1B7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8">
    <w:name w:val="B74DFDDF89204FDA9B39FB3E90D05EE5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8">
    <w:name w:val="5A87CA06D94C48C09ED0D994AB1EA584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8">
    <w:name w:val="042E1D0829A741F0ADAC0C92A14EB816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8">
    <w:name w:val="411009513EB34BCF866E75819F00B338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8">
    <w:name w:val="95989248AC364199B277B58DBDC695CE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8">
    <w:name w:val="51DF2D0329E8440C96F152919DB93F7C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8">
    <w:name w:val="542EAD1CE8E542CEB3B35F1398378C99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8">
    <w:name w:val="5106B5D024084FA4B612904D95BBBF58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8">
    <w:name w:val="43A0C5D2191C47549018BD2FB65A44F0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8">
    <w:name w:val="C62FC44201334126916EF1CD5E268083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8">
    <w:name w:val="7E00707F7EF148CBAB359EF1E7CDF06B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8">
    <w:name w:val="0D6F0F1CACAF4B87A8EE750EE33996A2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8">
    <w:name w:val="BF1F09A0F7014D72973B7819314074BC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8">
    <w:name w:val="A13130A66FDE435499BEB58F602496C0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8">
    <w:name w:val="E3B0A6ADF12D4B71AE768652033952EB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8">
    <w:name w:val="6DD7E6D8E4C04B5D8F98001339F99236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8">
    <w:name w:val="39B928125E87421BA61977FDDEEDC7FD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8">
    <w:name w:val="681A60F7D95D4EB79B38ACBC0A0B216A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8">
    <w:name w:val="1EB4874DAA094018B4B10ACB73448AB2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8">
    <w:name w:val="E0D6C15A725A4C3899770FD20C63BCB7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8">
    <w:name w:val="A92204D03955404EB5541992BB76D49B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8">
    <w:name w:val="3FFDCAEEFEF64294B7F6C5AAF1C44252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8">
    <w:name w:val="4CF2D22705C748A08E143E60B18E274E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8">
    <w:name w:val="D100D1FB996D44DBAE4DD866A5377B4B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8">
    <w:name w:val="B0FDDC642A214FACAD0687D745C56285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8">
    <w:name w:val="8143299A56B3498F842C1F1E91693468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8">
    <w:name w:val="B8E6A1949E7941DC87E620D19AD40444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8">
    <w:name w:val="5ED91207CF4249BF99176A6C73E2A6F6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8">
    <w:name w:val="FE80013CEAD948DCBCDB87CC487BE338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8">
    <w:name w:val="CA078442AF9842CB93CCFC04CDF3F86E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8">
    <w:name w:val="2B34E827F676448BBB8339EFBFB9A95A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8">
    <w:name w:val="E686BCB8C96142BDB1765768EF5C075B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8">
    <w:name w:val="9048F1DA09444EA195FB8A755DD1F269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8">
    <w:name w:val="44A2A5FA51AA4762A108854D5731BBA8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8">
    <w:name w:val="7988B58CB5574669996BE76EAE293CA3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8">
    <w:name w:val="2C490B27A42A4FC98EF7DB71804BD80E8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9">
    <w:name w:val="A3F2F803A1754AA89FFE4EF321373946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8">
    <w:name w:val="03E46F15FDB645B380F763CFED9925418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9">
    <w:name w:val="FC203566636D4307B515919F78E3A0E7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9">
    <w:name w:val="8A6AAE8588E14029B0AA4798A17E9693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9">
    <w:name w:val="E20E38FCA7BC488F88B48C6445A9C8B5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9">
    <w:name w:val="1893E9D86165436B947525BAE60C3FA3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9">
    <w:name w:val="80B1A10AFB2048388004859149A80BB3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9">
    <w:name w:val="6BBEFF660AED4835BD95A10FD1CE2455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9">
    <w:name w:val="0F252C25C1DA43C3AEE985E22349A204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9">
    <w:name w:val="B9C62D26C7534AB5AF44B9C0E913F425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9">
    <w:name w:val="14661BAC58A7451FAD5A2DBDC19361D9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9">
    <w:name w:val="F759F15123944F8A81202EDEE29A62CC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9">
    <w:name w:val="CBAB29D730664AAAB3340670FF27E1B7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9">
    <w:name w:val="B74DFDDF89204FDA9B39FB3E90D05EE5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9">
    <w:name w:val="5A87CA06D94C48C09ED0D994AB1EA584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9">
    <w:name w:val="042E1D0829A741F0ADAC0C92A14EB816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9">
    <w:name w:val="411009513EB34BCF866E75819F00B338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9">
    <w:name w:val="95989248AC364199B277B58DBDC695CE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9">
    <w:name w:val="51DF2D0329E8440C96F152919DB93F7C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9">
    <w:name w:val="542EAD1CE8E542CEB3B35F1398378C99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9">
    <w:name w:val="5106B5D024084FA4B612904D95BBBF58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9">
    <w:name w:val="43A0C5D2191C47549018BD2FB65A44F0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9">
    <w:name w:val="C62FC44201334126916EF1CD5E268083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9">
    <w:name w:val="7E00707F7EF148CBAB359EF1E7CDF06B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9">
    <w:name w:val="0D6F0F1CACAF4B87A8EE750EE33996A2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9">
    <w:name w:val="BF1F09A0F7014D72973B7819314074BC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9">
    <w:name w:val="A13130A66FDE435499BEB58F602496C0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9">
    <w:name w:val="E3B0A6ADF12D4B71AE768652033952EB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9">
    <w:name w:val="6DD7E6D8E4C04B5D8F98001339F99236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9">
    <w:name w:val="39B928125E87421BA61977FDDEEDC7FD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9">
    <w:name w:val="681A60F7D95D4EB79B38ACBC0A0B216A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9">
    <w:name w:val="1EB4874DAA094018B4B10ACB73448AB2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9">
    <w:name w:val="E0D6C15A725A4C3899770FD20C63BCB7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9">
    <w:name w:val="A92204D03955404EB5541992BB76D49B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9">
    <w:name w:val="3FFDCAEEFEF64294B7F6C5AAF1C44252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9">
    <w:name w:val="4CF2D22705C748A08E143E60B18E274E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9">
    <w:name w:val="D100D1FB996D44DBAE4DD866A5377B4B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9">
    <w:name w:val="B0FDDC642A214FACAD0687D745C56285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9">
    <w:name w:val="8143299A56B3498F842C1F1E91693468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9">
    <w:name w:val="B8E6A1949E7941DC87E620D19AD40444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9">
    <w:name w:val="5ED91207CF4249BF99176A6C73E2A6F6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9">
    <w:name w:val="FE80013CEAD948DCBCDB87CC487BE338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9">
    <w:name w:val="CA078442AF9842CB93CCFC04CDF3F86E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9">
    <w:name w:val="2B34E827F676448BBB8339EFBFB9A95A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9">
    <w:name w:val="E686BCB8C96142BDB1765768EF5C075B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9">
    <w:name w:val="9048F1DA09444EA195FB8A755DD1F269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9">
    <w:name w:val="44A2A5FA51AA4762A108854D5731BBA8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9">
    <w:name w:val="7988B58CB5574669996BE76EAE293CA3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9">
    <w:name w:val="2C490B27A42A4FC98EF7DB71804BD80E9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10">
    <w:name w:val="A3F2F803A1754AA89FFE4EF321373946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9">
    <w:name w:val="03E46F15FDB645B380F763CFED9925419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10">
    <w:name w:val="FC203566636D4307B515919F78E3A0E7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10">
    <w:name w:val="8A6AAE8588E14029B0AA4798A17E9693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10">
    <w:name w:val="E20E38FCA7BC488F88B48C6445A9C8B5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10">
    <w:name w:val="1893E9D86165436B947525BAE60C3FA3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10">
    <w:name w:val="80B1A10AFB2048388004859149A80BB3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10">
    <w:name w:val="6BBEFF660AED4835BD95A10FD1CE2455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10">
    <w:name w:val="0F252C25C1DA43C3AEE985E22349A204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10">
    <w:name w:val="B9C62D26C7534AB5AF44B9C0E913F425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10">
    <w:name w:val="14661BAC58A7451FAD5A2DBDC19361D9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10">
    <w:name w:val="F759F15123944F8A81202EDEE29A62CC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10">
    <w:name w:val="CBAB29D730664AAAB3340670FF27E1B7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10">
    <w:name w:val="B74DFDDF89204FDA9B39FB3E90D05EE5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10">
    <w:name w:val="5A87CA06D94C48C09ED0D994AB1EA584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10">
    <w:name w:val="042E1D0829A741F0ADAC0C92A14EB816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10">
    <w:name w:val="411009513EB34BCF866E75819F00B338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10">
    <w:name w:val="95989248AC364199B277B58DBDC695CE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10">
    <w:name w:val="51DF2D0329E8440C96F152919DB93F7C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10">
    <w:name w:val="542EAD1CE8E542CEB3B35F1398378C99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10">
    <w:name w:val="5106B5D024084FA4B612904D95BBBF58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10">
    <w:name w:val="43A0C5D2191C47549018BD2FB65A44F0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10">
    <w:name w:val="C62FC44201334126916EF1CD5E268083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10">
    <w:name w:val="7E00707F7EF148CBAB359EF1E7CDF06B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10">
    <w:name w:val="0D6F0F1CACAF4B87A8EE750EE33996A2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10">
    <w:name w:val="BF1F09A0F7014D72973B7819314074BC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10">
    <w:name w:val="A13130A66FDE435499BEB58F602496C0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0">
    <w:name w:val="E3B0A6ADF12D4B71AE768652033952EB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10">
    <w:name w:val="6DD7E6D8E4C04B5D8F98001339F99236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0">
    <w:name w:val="39B928125E87421BA61977FDDEEDC7FD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10">
    <w:name w:val="681A60F7D95D4EB79B38ACBC0A0B216A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0">
    <w:name w:val="1EB4874DAA094018B4B10ACB73448AB2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10">
    <w:name w:val="E0D6C15A725A4C3899770FD20C63BCB7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0">
    <w:name w:val="A92204D03955404EB5541992BB76D49B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10">
    <w:name w:val="3FFDCAEEFEF64294B7F6C5AAF1C44252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0">
    <w:name w:val="4CF2D22705C748A08E143E60B18E274E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10">
    <w:name w:val="D100D1FB996D44DBAE4DD866A5377B4B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0">
    <w:name w:val="B0FDDC642A214FACAD0687D745C56285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10">
    <w:name w:val="8143299A56B3498F842C1F1E91693468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0">
    <w:name w:val="B8E6A1949E7941DC87E620D19AD40444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10">
    <w:name w:val="5ED91207CF4249BF99176A6C73E2A6F6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0">
    <w:name w:val="FE80013CEAD948DCBCDB87CC487BE338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10">
    <w:name w:val="CA078442AF9842CB93CCFC04CDF3F86E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0">
    <w:name w:val="2B34E827F676448BBB8339EFBFB9A95A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0">
    <w:name w:val="E686BCB8C96142BDB1765768EF5C075B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0">
    <w:name w:val="9048F1DA09444EA195FB8A755DD1F269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0">
    <w:name w:val="44A2A5FA51AA4762A108854D5731BBA8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10">
    <w:name w:val="7988B58CB5574669996BE76EAE293CA3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10">
    <w:name w:val="2C490B27A42A4FC98EF7DB71804BD80E10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11">
    <w:name w:val="A3F2F803A1754AA89FFE4EF321373946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10">
    <w:name w:val="03E46F15FDB645B380F763CFED99254110"/>
    <w:rsid w:val="00B30CF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11">
    <w:name w:val="FC203566636D4307B515919F78E3A0E7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11">
    <w:name w:val="8A6AAE8588E14029B0AA4798A17E9693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11">
    <w:name w:val="E20E38FCA7BC488F88B48C6445A9C8B5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11">
    <w:name w:val="1893E9D86165436B947525BAE60C3FA3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11">
    <w:name w:val="80B1A10AFB2048388004859149A80BB3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11">
    <w:name w:val="6BBEFF660AED4835BD95A10FD1CE2455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11">
    <w:name w:val="0F252C25C1DA43C3AEE985E22349A204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11">
    <w:name w:val="B9C62D26C7534AB5AF44B9C0E913F425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11">
    <w:name w:val="14661BAC58A7451FAD5A2DBDC19361D9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11">
    <w:name w:val="F759F15123944F8A81202EDEE29A62CC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11">
    <w:name w:val="CBAB29D730664AAAB3340670FF27E1B7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11">
    <w:name w:val="B74DFDDF89204FDA9B39FB3E90D05EE5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11">
    <w:name w:val="5A87CA06D94C48C09ED0D994AB1EA584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11">
    <w:name w:val="042E1D0829A741F0ADAC0C92A14EB816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11">
    <w:name w:val="411009513EB34BCF866E75819F00B338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11">
    <w:name w:val="95989248AC364199B277B58DBDC695CE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11">
    <w:name w:val="51DF2D0329E8440C96F152919DB93F7C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11">
    <w:name w:val="542EAD1CE8E542CEB3B35F1398378C99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11">
    <w:name w:val="5106B5D024084FA4B612904D95BBBF58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11">
    <w:name w:val="43A0C5D2191C47549018BD2FB65A44F0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11">
    <w:name w:val="C62FC44201334126916EF1CD5E268083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11">
    <w:name w:val="7E00707F7EF148CBAB359EF1E7CDF06B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11">
    <w:name w:val="0D6F0F1CACAF4B87A8EE750EE33996A2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11">
    <w:name w:val="BF1F09A0F7014D72973B7819314074BC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11">
    <w:name w:val="A13130A66FDE435499BEB58F602496C0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1">
    <w:name w:val="E3B0A6ADF12D4B71AE768652033952EB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11">
    <w:name w:val="6DD7E6D8E4C04B5D8F98001339F99236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1">
    <w:name w:val="39B928125E87421BA61977FDDEEDC7FD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11">
    <w:name w:val="681A60F7D95D4EB79B38ACBC0A0B216A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1">
    <w:name w:val="1EB4874DAA094018B4B10ACB73448AB2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11">
    <w:name w:val="E0D6C15A725A4C3899770FD20C63BCB7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1">
    <w:name w:val="A92204D03955404EB5541992BB76D49B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11">
    <w:name w:val="3FFDCAEEFEF64294B7F6C5AAF1C44252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1">
    <w:name w:val="4CF2D22705C748A08E143E60B18E274E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11">
    <w:name w:val="D100D1FB996D44DBAE4DD866A5377B4B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1">
    <w:name w:val="B0FDDC642A214FACAD0687D745C56285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11">
    <w:name w:val="8143299A56B3498F842C1F1E91693468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1">
    <w:name w:val="B8E6A1949E7941DC87E620D19AD40444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11">
    <w:name w:val="5ED91207CF4249BF99176A6C73E2A6F6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1">
    <w:name w:val="FE80013CEAD948DCBCDB87CC487BE338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11">
    <w:name w:val="CA078442AF9842CB93CCFC04CDF3F86E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1">
    <w:name w:val="2B34E827F676448BBB8339EFBFB9A95A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1">
    <w:name w:val="E686BCB8C96142BDB1765768EF5C075B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1">
    <w:name w:val="9048F1DA09444EA195FB8A755DD1F269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1">
    <w:name w:val="44A2A5FA51AA4762A108854D5731BBA8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11">
    <w:name w:val="7988B58CB5574669996BE76EAE293CA3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11">
    <w:name w:val="2C490B27A42A4FC98EF7DB71804BD80E11"/>
    <w:rsid w:val="00B30CFC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12">
    <w:name w:val="A3F2F803A1754AA89FFE4EF321373946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E46F15FDB645B380F763CFED99254111">
    <w:name w:val="03E46F15FDB645B380F763CFED99254111"/>
    <w:rsid w:val="00D507E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12">
    <w:name w:val="FC203566636D4307B515919F78E3A0E7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12">
    <w:name w:val="8A6AAE8588E14029B0AA4798A17E9693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12">
    <w:name w:val="E20E38FCA7BC488F88B48C6445A9C8B5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12">
    <w:name w:val="1893E9D86165436B947525BAE60C3FA3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12">
    <w:name w:val="80B1A10AFB2048388004859149A80BB3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12">
    <w:name w:val="6BBEFF660AED4835BD95A10FD1CE2455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12">
    <w:name w:val="0F252C25C1DA43C3AEE985E22349A204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12">
    <w:name w:val="B9C62D26C7534AB5AF44B9C0E913F425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12">
    <w:name w:val="14661BAC58A7451FAD5A2DBDC19361D9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12">
    <w:name w:val="F759F15123944F8A81202EDEE29A62CC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12">
    <w:name w:val="CBAB29D730664AAAB3340670FF27E1B7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12">
    <w:name w:val="B74DFDDF89204FDA9B39FB3E90D05EE5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12">
    <w:name w:val="5A87CA06D94C48C09ED0D994AB1EA584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12">
    <w:name w:val="042E1D0829A741F0ADAC0C92A14EB816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12">
    <w:name w:val="411009513EB34BCF866E75819F00B338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12">
    <w:name w:val="95989248AC364199B277B58DBDC695CE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12">
    <w:name w:val="51DF2D0329E8440C96F152919DB93F7C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12">
    <w:name w:val="542EAD1CE8E542CEB3B35F1398378C99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12">
    <w:name w:val="5106B5D024084FA4B612904D95BBBF58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12">
    <w:name w:val="43A0C5D2191C47549018BD2FB65A44F0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12">
    <w:name w:val="C62FC44201334126916EF1CD5E268083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12">
    <w:name w:val="7E00707F7EF148CBAB359EF1E7CDF06B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12">
    <w:name w:val="0D6F0F1CACAF4B87A8EE750EE33996A2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12">
    <w:name w:val="BF1F09A0F7014D72973B7819314074BC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12">
    <w:name w:val="A13130A66FDE435499BEB58F602496C0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2">
    <w:name w:val="E3B0A6ADF12D4B71AE768652033952EB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12">
    <w:name w:val="6DD7E6D8E4C04B5D8F98001339F99236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2">
    <w:name w:val="39B928125E87421BA61977FDDEEDC7FD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12">
    <w:name w:val="681A60F7D95D4EB79B38ACBC0A0B216A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2">
    <w:name w:val="1EB4874DAA094018B4B10ACB73448AB2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12">
    <w:name w:val="E0D6C15A725A4C3899770FD20C63BCB7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2">
    <w:name w:val="A92204D03955404EB5541992BB76D49B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12">
    <w:name w:val="3FFDCAEEFEF64294B7F6C5AAF1C44252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2">
    <w:name w:val="4CF2D22705C748A08E143E60B18E274E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12">
    <w:name w:val="D100D1FB996D44DBAE4DD866A5377B4B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2">
    <w:name w:val="B0FDDC642A214FACAD0687D745C56285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12">
    <w:name w:val="8143299A56B3498F842C1F1E91693468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2">
    <w:name w:val="B8E6A1949E7941DC87E620D19AD40444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12">
    <w:name w:val="5ED91207CF4249BF99176A6C73E2A6F6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2">
    <w:name w:val="FE80013CEAD948DCBCDB87CC487BE338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12">
    <w:name w:val="CA078442AF9842CB93CCFC04CDF3F86E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2">
    <w:name w:val="2B34E827F676448BBB8339EFBFB9A95A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2">
    <w:name w:val="E686BCB8C96142BDB1765768EF5C075B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2">
    <w:name w:val="9048F1DA09444EA195FB8A755DD1F269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2">
    <w:name w:val="44A2A5FA51AA4762A108854D5731BBA8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12">
    <w:name w:val="7988B58CB5574669996BE76EAE293CA3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12">
    <w:name w:val="2C490B27A42A4FC98EF7DB71804BD80E12"/>
    <w:rsid w:val="00D507EF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13">
    <w:name w:val="A3F2F803A1754AA89FFE4EF321373946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003331DB554357802374D593309BC4">
    <w:name w:val="FF003331DB554357802374D593309BC4"/>
    <w:rsid w:val="00E001A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13">
    <w:name w:val="FC203566636D4307B515919F78E3A0E7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13">
    <w:name w:val="8A6AAE8588E14029B0AA4798A17E9693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13">
    <w:name w:val="E20E38FCA7BC488F88B48C6445A9C8B5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13">
    <w:name w:val="1893E9D86165436B947525BAE60C3FA3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13">
    <w:name w:val="80B1A10AFB2048388004859149A80BB3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13">
    <w:name w:val="6BBEFF660AED4835BD95A10FD1CE2455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13">
    <w:name w:val="0F252C25C1DA43C3AEE985E22349A204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13">
    <w:name w:val="B9C62D26C7534AB5AF44B9C0E913F425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13">
    <w:name w:val="14661BAC58A7451FAD5A2DBDC19361D9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13">
    <w:name w:val="F759F15123944F8A81202EDEE29A62CC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13">
    <w:name w:val="CBAB29D730664AAAB3340670FF27E1B7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13">
    <w:name w:val="B74DFDDF89204FDA9B39FB3E90D05EE5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13">
    <w:name w:val="5A87CA06D94C48C09ED0D994AB1EA584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13">
    <w:name w:val="042E1D0829A741F0ADAC0C92A14EB816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13">
    <w:name w:val="411009513EB34BCF866E75819F00B338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13">
    <w:name w:val="95989248AC364199B277B58DBDC695CE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13">
    <w:name w:val="51DF2D0329E8440C96F152919DB93F7C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13">
    <w:name w:val="542EAD1CE8E542CEB3B35F1398378C99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13">
    <w:name w:val="5106B5D024084FA4B612904D95BBBF58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13">
    <w:name w:val="43A0C5D2191C47549018BD2FB65A44F0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13">
    <w:name w:val="C62FC44201334126916EF1CD5E268083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13">
    <w:name w:val="7E00707F7EF148CBAB359EF1E7CDF06B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13">
    <w:name w:val="0D6F0F1CACAF4B87A8EE750EE33996A2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13">
    <w:name w:val="BF1F09A0F7014D72973B7819314074BC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13">
    <w:name w:val="A13130A66FDE435499BEB58F602496C0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3">
    <w:name w:val="E3B0A6ADF12D4B71AE768652033952EB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13">
    <w:name w:val="6DD7E6D8E4C04B5D8F98001339F99236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3">
    <w:name w:val="39B928125E87421BA61977FDDEEDC7FD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13">
    <w:name w:val="681A60F7D95D4EB79B38ACBC0A0B216A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3">
    <w:name w:val="1EB4874DAA094018B4B10ACB73448AB2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13">
    <w:name w:val="E0D6C15A725A4C3899770FD20C63BCB7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3">
    <w:name w:val="A92204D03955404EB5541992BB76D49B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13">
    <w:name w:val="3FFDCAEEFEF64294B7F6C5AAF1C44252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3">
    <w:name w:val="4CF2D22705C748A08E143E60B18E274E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13">
    <w:name w:val="D100D1FB996D44DBAE4DD866A5377B4B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3">
    <w:name w:val="B0FDDC642A214FACAD0687D745C56285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13">
    <w:name w:val="8143299A56B3498F842C1F1E91693468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3">
    <w:name w:val="B8E6A1949E7941DC87E620D19AD40444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13">
    <w:name w:val="5ED91207CF4249BF99176A6C73E2A6F6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3">
    <w:name w:val="FE80013CEAD948DCBCDB87CC487BE338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13">
    <w:name w:val="CA078442AF9842CB93CCFC04CDF3F86E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3">
    <w:name w:val="2B34E827F676448BBB8339EFBFB9A95A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3">
    <w:name w:val="E686BCB8C96142BDB1765768EF5C075B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3">
    <w:name w:val="9048F1DA09444EA195FB8A755DD1F269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3">
    <w:name w:val="44A2A5FA51AA4762A108854D5731BBA8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13">
    <w:name w:val="7988B58CB5574669996BE76EAE293CA3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13">
    <w:name w:val="2C490B27A42A4FC98EF7DB71804BD80E13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14">
    <w:name w:val="A3F2F803A1754AA89FFE4EF321373946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003331DB554357802374D593309BC41">
    <w:name w:val="FF003331DB554357802374D593309BC41"/>
    <w:rsid w:val="00E001A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FC203566636D4307B515919F78E3A0E714">
    <w:name w:val="FC203566636D4307B515919F78E3A0E7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A6AAE8588E14029B0AA4798A17E969314">
    <w:name w:val="8A6AAE8588E14029B0AA4798A17E9693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0E38FCA7BC488F88B48C6445A9C8B514">
    <w:name w:val="E20E38FCA7BC488F88B48C6445A9C8B5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3E9D86165436B947525BAE60C3FA314">
    <w:name w:val="1893E9D86165436B947525BAE60C3FA3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1A10AFB2048388004859149A80BB314">
    <w:name w:val="80B1A10AFB2048388004859149A80BB3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14">
    <w:name w:val="6BBEFF660AED4835BD95A10FD1CE2455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14">
    <w:name w:val="0F252C25C1DA43C3AEE985E22349A204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14">
    <w:name w:val="B9C62D26C7534AB5AF44B9C0E913F425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14">
    <w:name w:val="14661BAC58A7451FAD5A2DBDC19361D9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14">
    <w:name w:val="F759F15123944F8A81202EDEE29A62CC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14">
    <w:name w:val="CBAB29D730664AAAB3340670FF27E1B7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14">
    <w:name w:val="B74DFDDF89204FDA9B39FB3E90D05EE5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14">
    <w:name w:val="5A87CA06D94C48C09ED0D994AB1EA584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14">
    <w:name w:val="042E1D0829A741F0ADAC0C92A14EB816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14">
    <w:name w:val="411009513EB34BCF866E75819F00B338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14">
    <w:name w:val="95989248AC364199B277B58DBDC695CE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14">
    <w:name w:val="51DF2D0329E8440C96F152919DB93F7C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14">
    <w:name w:val="542EAD1CE8E542CEB3B35F1398378C99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14">
    <w:name w:val="5106B5D024084FA4B612904D95BBBF58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14">
    <w:name w:val="43A0C5D2191C47549018BD2FB65A44F0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14">
    <w:name w:val="C62FC44201334126916EF1CD5E268083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14">
    <w:name w:val="7E00707F7EF148CBAB359EF1E7CDF06B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14">
    <w:name w:val="0D6F0F1CACAF4B87A8EE750EE33996A2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14">
    <w:name w:val="BF1F09A0F7014D72973B7819314074BC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14">
    <w:name w:val="A13130A66FDE435499BEB58F602496C0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4">
    <w:name w:val="E3B0A6ADF12D4B71AE768652033952EB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14">
    <w:name w:val="6DD7E6D8E4C04B5D8F98001339F99236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4">
    <w:name w:val="39B928125E87421BA61977FDDEEDC7FD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14">
    <w:name w:val="681A60F7D95D4EB79B38ACBC0A0B216A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4">
    <w:name w:val="1EB4874DAA094018B4B10ACB73448AB2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14">
    <w:name w:val="E0D6C15A725A4C3899770FD20C63BCB7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4">
    <w:name w:val="A92204D03955404EB5541992BB76D49B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14">
    <w:name w:val="3FFDCAEEFEF64294B7F6C5AAF1C44252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4">
    <w:name w:val="4CF2D22705C748A08E143E60B18E274E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14">
    <w:name w:val="D100D1FB996D44DBAE4DD866A5377B4B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4">
    <w:name w:val="B0FDDC642A214FACAD0687D745C56285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14">
    <w:name w:val="8143299A56B3498F842C1F1E91693468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4">
    <w:name w:val="B8E6A1949E7941DC87E620D19AD40444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14">
    <w:name w:val="5ED91207CF4249BF99176A6C73E2A6F6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4">
    <w:name w:val="FE80013CEAD948DCBCDB87CC487BE338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14">
    <w:name w:val="CA078442AF9842CB93CCFC04CDF3F86E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4">
    <w:name w:val="2B34E827F676448BBB8339EFBFB9A95A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4">
    <w:name w:val="E686BCB8C96142BDB1765768EF5C075B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4">
    <w:name w:val="9048F1DA09444EA195FB8A755DD1F269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4">
    <w:name w:val="44A2A5FA51AA4762A108854D5731BBA8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88B58CB5574669996BE76EAE293CA314">
    <w:name w:val="7988B58CB5574669996BE76EAE293CA3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490B27A42A4FC98EF7DB71804BD80E14">
    <w:name w:val="2C490B27A42A4FC98EF7DB71804BD80E14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97AA3A2BFB4B799937FFEF16127BEB">
    <w:name w:val="2397AA3A2BFB4B799937FFEF16127BEB"/>
    <w:rsid w:val="00E001A1"/>
    <w:rPr>
      <w:lang w:val="fr-CH" w:eastAsia="fr-CH"/>
    </w:rPr>
  </w:style>
  <w:style w:type="paragraph" w:customStyle="1" w:styleId="1A708D538AEB449B9E24DD87A43212E5">
    <w:name w:val="1A708D538AEB449B9E24DD87A43212E5"/>
    <w:rsid w:val="00E001A1"/>
    <w:rPr>
      <w:lang w:val="fr-CH" w:eastAsia="fr-CH"/>
    </w:rPr>
  </w:style>
  <w:style w:type="paragraph" w:customStyle="1" w:styleId="71EF627FE19F4B54B4FC0623873FD55A">
    <w:name w:val="71EF627FE19F4B54B4FC0623873FD55A"/>
    <w:rsid w:val="00E001A1"/>
    <w:rPr>
      <w:lang w:val="fr-CH" w:eastAsia="fr-CH"/>
    </w:rPr>
  </w:style>
  <w:style w:type="paragraph" w:customStyle="1" w:styleId="6ED778FA9F0D4688BF87D48988D17E56">
    <w:name w:val="6ED778FA9F0D4688BF87D48988D17E56"/>
    <w:rsid w:val="00E001A1"/>
    <w:rPr>
      <w:lang w:val="fr-CH" w:eastAsia="fr-CH"/>
    </w:rPr>
  </w:style>
  <w:style w:type="paragraph" w:customStyle="1" w:styleId="0B7A919089AD46A5814614E59B39AE4B">
    <w:name w:val="0B7A919089AD46A5814614E59B39AE4B"/>
    <w:rsid w:val="00E001A1"/>
    <w:rPr>
      <w:lang w:val="fr-CH" w:eastAsia="fr-CH"/>
    </w:rPr>
  </w:style>
  <w:style w:type="paragraph" w:customStyle="1" w:styleId="A3F2F803A1754AA89FFE4EF32137394615">
    <w:name w:val="A3F2F803A1754AA89FFE4EF321373946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003331DB554357802374D593309BC42">
    <w:name w:val="FF003331DB554357802374D593309BC42"/>
    <w:rsid w:val="00E001A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397AA3A2BFB4B799937FFEF16127BEB1">
    <w:name w:val="2397AA3A2BFB4B799937FFEF16127BEB1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F627FE19F4B54B4FC0623873FD55A1">
    <w:name w:val="71EF627FE19F4B54B4FC0623873FD55A1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708D538AEB449B9E24DD87A43212E51">
    <w:name w:val="1A708D538AEB449B9E24DD87A43212E51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D778FA9F0D4688BF87D48988D17E561">
    <w:name w:val="6ED778FA9F0D4688BF87D48988D17E561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A919089AD46A5814614E59B39AE4B1">
    <w:name w:val="0B7A919089AD46A5814614E59B39AE4B1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BEFF660AED4835BD95A10FD1CE245515">
    <w:name w:val="6BBEFF660AED4835BD95A10FD1CE2455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0F249120E4D3E99C2E788A0565265">
    <w:name w:val="F020F249120E4D3E99C2E788A056526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15">
    <w:name w:val="0F252C25C1DA43C3AEE985E22349A204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15">
    <w:name w:val="B9C62D26C7534AB5AF44B9C0E913F425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15">
    <w:name w:val="14661BAC58A7451FAD5A2DBDC19361D9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15">
    <w:name w:val="F759F15123944F8A81202EDEE29A62CC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15">
    <w:name w:val="CBAB29D730664AAAB3340670FF27E1B7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15">
    <w:name w:val="B74DFDDF89204FDA9B39FB3E90D05EE5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15">
    <w:name w:val="5A87CA06D94C48C09ED0D994AB1EA584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15">
    <w:name w:val="042E1D0829A741F0ADAC0C92A14EB816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15">
    <w:name w:val="411009513EB34BCF866E75819F00B338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15">
    <w:name w:val="95989248AC364199B277B58DBDC695CE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15">
    <w:name w:val="51DF2D0329E8440C96F152919DB93F7C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15">
    <w:name w:val="542EAD1CE8E542CEB3B35F1398378C99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15">
    <w:name w:val="5106B5D024084FA4B612904D95BBBF58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15">
    <w:name w:val="43A0C5D2191C47549018BD2FB65A44F0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15">
    <w:name w:val="C62FC44201334126916EF1CD5E268083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15">
    <w:name w:val="7E00707F7EF148CBAB359EF1E7CDF06B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15">
    <w:name w:val="0D6F0F1CACAF4B87A8EE750EE33996A2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15">
    <w:name w:val="BF1F09A0F7014D72973B7819314074BC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15">
    <w:name w:val="A13130A66FDE435499BEB58F602496C0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5">
    <w:name w:val="E3B0A6ADF12D4B71AE768652033952EB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15">
    <w:name w:val="6DD7E6D8E4C04B5D8F98001339F99236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5">
    <w:name w:val="39B928125E87421BA61977FDDEEDC7FD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15">
    <w:name w:val="681A60F7D95D4EB79B38ACBC0A0B216A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5">
    <w:name w:val="1EB4874DAA094018B4B10ACB73448AB2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15">
    <w:name w:val="E0D6C15A725A4C3899770FD20C63BCB7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5">
    <w:name w:val="A92204D03955404EB5541992BB76D49B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15">
    <w:name w:val="3FFDCAEEFEF64294B7F6C5AAF1C44252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5">
    <w:name w:val="4CF2D22705C748A08E143E60B18E274E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15">
    <w:name w:val="D100D1FB996D44DBAE4DD866A5377B4B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5">
    <w:name w:val="B0FDDC642A214FACAD0687D745C56285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15">
    <w:name w:val="8143299A56B3498F842C1F1E91693468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5">
    <w:name w:val="B8E6A1949E7941DC87E620D19AD40444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15">
    <w:name w:val="5ED91207CF4249BF99176A6C73E2A6F6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5">
    <w:name w:val="FE80013CEAD948DCBCDB87CC487BE338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15">
    <w:name w:val="CA078442AF9842CB93CCFC04CDF3F86E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5">
    <w:name w:val="2B34E827F676448BBB8339EFBFB9A95A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5">
    <w:name w:val="E686BCB8C96142BDB1765768EF5C075B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5">
    <w:name w:val="9048F1DA09444EA195FB8A755DD1F269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5">
    <w:name w:val="44A2A5FA51AA4762A108854D5731BBA815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0A55EF72D2473ABFD136C98A76B46F">
    <w:name w:val="D90A55EF72D2473ABFD136C98A76B46F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9F8F60C1246CD9224C490157CD52D">
    <w:name w:val="3389F8F60C1246CD9224C490157CD52D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16">
    <w:name w:val="A3F2F803A1754AA89FFE4EF321373946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003331DB554357802374D593309BC43">
    <w:name w:val="FF003331DB554357802374D593309BC43"/>
    <w:rsid w:val="00E001A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397AA3A2BFB4B799937FFEF16127BEB2">
    <w:name w:val="2397AA3A2BFB4B799937FFEF16127BEB2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F627FE19F4B54B4FC0623873FD55A2">
    <w:name w:val="71EF627FE19F4B54B4FC0623873FD55A2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708D538AEB449B9E24DD87A43212E52">
    <w:name w:val="1A708D538AEB449B9E24DD87A43212E52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D778FA9F0D4688BF87D48988D17E562">
    <w:name w:val="6ED778FA9F0D4688BF87D48988D17E562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A919089AD46A5814614E59B39AE4B2">
    <w:name w:val="0B7A919089AD46A5814614E59B39AE4B2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0F249120E4D3E99C2E788A05652651">
    <w:name w:val="F020F249120E4D3E99C2E788A05652651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252C25C1DA43C3AEE985E22349A20416">
    <w:name w:val="0F252C25C1DA43C3AEE985E22349A204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C62D26C7534AB5AF44B9C0E913F42516">
    <w:name w:val="B9C62D26C7534AB5AF44B9C0E913F425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661BAC58A7451FAD5A2DBDC19361D916">
    <w:name w:val="14661BAC58A7451FAD5A2DBDC19361D9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59F15123944F8A81202EDEE29A62CC16">
    <w:name w:val="F759F15123944F8A81202EDEE29A62CC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AB29D730664AAAB3340670FF27E1B716">
    <w:name w:val="CBAB29D730664AAAB3340670FF27E1B7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4DFDDF89204FDA9B39FB3E90D05EE516">
    <w:name w:val="B74DFDDF89204FDA9B39FB3E90D05EE5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A87CA06D94C48C09ED0D994AB1EA58416">
    <w:name w:val="5A87CA06D94C48C09ED0D994AB1EA584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2E1D0829A741F0ADAC0C92A14EB81616">
    <w:name w:val="042E1D0829A741F0ADAC0C92A14EB816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1009513EB34BCF866E75819F00B33816">
    <w:name w:val="411009513EB34BCF866E75819F00B338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5989248AC364199B277B58DBDC695CE16">
    <w:name w:val="95989248AC364199B277B58DBDC695CE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DF2D0329E8440C96F152919DB93F7C16">
    <w:name w:val="51DF2D0329E8440C96F152919DB93F7C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2EAD1CE8E542CEB3B35F1398378C9916">
    <w:name w:val="542EAD1CE8E542CEB3B35F1398378C99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06B5D024084FA4B612904D95BBBF5816">
    <w:name w:val="5106B5D024084FA4B612904D95BBBF58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3A0C5D2191C47549018BD2FB65A44F016">
    <w:name w:val="43A0C5D2191C47549018BD2FB65A44F0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2FC44201334126916EF1CD5E26808316">
    <w:name w:val="C62FC44201334126916EF1CD5E268083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00707F7EF148CBAB359EF1E7CDF06B16">
    <w:name w:val="7E00707F7EF148CBAB359EF1E7CDF06B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6F0F1CACAF4B87A8EE750EE33996A216">
    <w:name w:val="0D6F0F1CACAF4B87A8EE750EE33996A2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F1F09A0F7014D72973B7819314074BC16">
    <w:name w:val="BF1F09A0F7014D72973B7819314074BC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3130A66FDE435499BEB58F602496C016">
    <w:name w:val="A13130A66FDE435499BEB58F602496C0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6">
    <w:name w:val="E3B0A6ADF12D4B71AE768652033952EB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D7E6D8E4C04B5D8F98001339F9923616">
    <w:name w:val="6DD7E6D8E4C04B5D8F98001339F99236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6">
    <w:name w:val="39B928125E87421BA61977FDDEEDC7FD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1A60F7D95D4EB79B38ACBC0A0B216A16">
    <w:name w:val="681A60F7D95D4EB79B38ACBC0A0B216A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6">
    <w:name w:val="1EB4874DAA094018B4B10ACB73448AB2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D6C15A725A4C3899770FD20C63BCB716">
    <w:name w:val="E0D6C15A725A4C3899770FD20C63BCB7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6">
    <w:name w:val="A92204D03955404EB5541992BB76D49B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FDCAEEFEF64294B7F6C5AAF1C4425216">
    <w:name w:val="3FFDCAEEFEF64294B7F6C5AAF1C44252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6">
    <w:name w:val="4CF2D22705C748A08E143E60B18E274E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0D1FB996D44DBAE4DD866A5377B4B16">
    <w:name w:val="D100D1FB996D44DBAE4DD866A5377B4B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6">
    <w:name w:val="B0FDDC642A214FACAD0687D745C56285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43299A56B3498F842C1F1E9169346816">
    <w:name w:val="8143299A56B3498F842C1F1E91693468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6">
    <w:name w:val="B8E6A1949E7941DC87E620D19AD40444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91207CF4249BF99176A6C73E2A6F616">
    <w:name w:val="5ED91207CF4249BF99176A6C73E2A6F6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6">
    <w:name w:val="FE80013CEAD948DCBCDB87CC487BE338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78442AF9842CB93CCFC04CDF3F86E16">
    <w:name w:val="CA078442AF9842CB93CCFC04CDF3F86E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6">
    <w:name w:val="2B34E827F676448BBB8339EFBFB9A95A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6">
    <w:name w:val="E686BCB8C96142BDB1765768EF5C075B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6">
    <w:name w:val="9048F1DA09444EA195FB8A755DD1F269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6">
    <w:name w:val="44A2A5FA51AA4762A108854D5731BBA816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0A55EF72D2473ABFD136C98A76B46F1">
    <w:name w:val="D90A55EF72D2473ABFD136C98A76B46F1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9F8F60C1246CD9224C490157CD52D1">
    <w:name w:val="3389F8F60C1246CD9224C490157CD52D1"/>
    <w:rsid w:val="00E001A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CDC7F574874C58A1EDC519D3A52D5F">
    <w:name w:val="1CCDC7F574874C58A1EDC519D3A52D5F"/>
    <w:rsid w:val="00E001A1"/>
    <w:rPr>
      <w:lang w:val="fr-CH" w:eastAsia="fr-CH"/>
    </w:rPr>
  </w:style>
  <w:style w:type="paragraph" w:customStyle="1" w:styleId="1EC821A462E4454F9AE348BAF686281D">
    <w:name w:val="1EC821A462E4454F9AE348BAF686281D"/>
    <w:rsid w:val="00E14ED2"/>
    <w:rPr>
      <w:lang w:val="fr-CH" w:eastAsia="fr-CH"/>
    </w:rPr>
  </w:style>
  <w:style w:type="paragraph" w:customStyle="1" w:styleId="6EAC382D0A684BF385865A28162E79B2">
    <w:name w:val="6EAC382D0A684BF385865A28162E79B2"/>
    <w:rsid w:val="00E14ED2"/>
    <w:rPr>
      <w:lang w:val="fr-CH" w:eastAsia="fr-CH"/>
    </w:rPr>
  </w:style>
  <w:style w:type="paragraph" w:customStyle="1" w:styleId="725EE2BB6CFD4CA9B50EE726C8476EAB">
    <w:name w:val="725EE2BB6CFD4CA9B50EE726C8476EAB"/>
    <w:rsid w:val="00E14ED2"/>
    <w:rPr>
      <w:lang w:val="fr-CH" w:eastAsia="fr-CH"/>
    </w:rPr>
  </w:style>
  <w:style w:type="paragraph" w:customStyle="1" w:styleId="2A60F083C44A4E02B5252287FCB16382">
    <w:name w:val="2A60F083C44A4E02B5252287FCB16382"/>
    <w:rsid w:val="00E14ED2"/>
    <w:rPr>
      <w:lang w:val="fr-CH" w:eastAsia="fr-CH"/>
    </w:rPr>
  </w:style>
  <w:style w:type="paragraph" w:customStyle="1" w:styleId="769EC0FF4E444A0BB490B14B81FE3D05">
    <w:name w:val="769EC0FF4E444A0BB490B14B81FE3D05"/>
    <w:rsid w:val="00E14ED2"/>
    <w:rPr>
      <w:lang w:val="fr-CH" w:eastAsia="fr-CH"/>
    </w:rPr>
  </w:style>
  <w:style w:type="paragraph" w:customStyle="1" w:styleId="1A33C2073524440299A9112B245389A7">
    <w:name w:val="1A33C2073524440299A9112B245389A7"/>
    <w:rsid w:val="00744AD4"/>
    <w:rPr>
      <w:lang w:val="fr-CH" w:eastAsia="fr-CH"/>
    </w:rPr>
  </w:style>
  <w:style w:type="paragraph" w:customStyle="1" w:styleId="24421270D82846C6AD9FC44E17697A77">
    <w:name w:val="24421270D82846C6AD9FC44E17697A77"/>
    <w:rsid w:val="00744AD4"/>
    <w:rPr>
      <w:lang w:val="fr-CH" w:eastAsia="fr-CH"/>
    </w:rPr>
  </w:style>
  <w:style w:type="paragraph" w:customStyle="1" w:styleId="E874EA0B8CE04255A82BF6F345FE4EA8">
    <w:name w:val="E874EA0B8CE04255A82BF6F345FE4EA8"/>
    <w:rsid w:val="00744AD4"/>
    <w:rPr>
      <w:lang w:val="fr-CH" w:eastAsia="fr-CH"/>
    </w:rPr>
  </w:style>
  <w:style w:type="paragraph" w:customStyle="1" w:styleId="68A759E99EE14D82A3FC635EA2711771">
    <w:name w:val="68A759E99EE14D82A3FC635EA2711771"/>
    <w:rsid w:val="00744AD4"/>
    <w:rPr>
      <w:lang w:val="fr-CH" w:eastAsia="fr-CH"/>
    </w:rPr>
  </w:style>
  <w:style w:type="paragraph" w:customStyle="1" w:styleId="13538D71530848898EABF55A34B8FD77">
    <w:name w:val="13538D71530848898EABF55A34B8FD77"/>
    <w:rsid w:val="00744AD4"/>
    <w:rPr>
      <w:lang w:val="fr-CH" w:eastAsia="fr-CH"/>
    </w:rPr>
  </w:style>
  <w:style w:type="paragraph" w:customStyle="1" w:styleId="7DF2789469EB41BE82AA2C82E07E2058">
    <w:name w:val="7DF2789469EB41BE82AA2C82E07E2058"/>
    <w:rsid w:val="00744AD4"/>
    <w:rPr>
      <w:lang w:val="fr-CH" w:eastAsia="fr-CH"/>
    </w:rPr>
  </w:style>
  <w:style w:type="paragraph" w:customStyle="1" w:styleId="78D3986BE6344F6C856382CEE8A08CAD">
    <w:name w:val="78D3986BE6344F6C856382CEE8A08CAD"/>
    <w:rsid w:val="00744AD4"/>
    <w:rPr>
      <w:lang w:val="fr-CH" w:eastAsia="fr-CH"/>
    </w:rPr>
  </w:style>
  <w:style w:type="paragraph" w:customStyle="1" w:styleId="9166BBA1460244E7B7F1E8C0A80B83BC">
    <w:name w:val="9166BBA1460244E7B7F1E8C0A80B83BC"/>
    <w:rsid w:val="00744AD4"/>
    <w:rPr>
      <w:lang w:val="fr-CH" w:eastAsia="fr-CH"/>
    </w:rPr>
  </w:style>
  <w:style w:type="paragraph" w:customStyle="1" w:styleId="3F7DF2B98ED3476992FD8088BA1FE7B7">
    <w:name w:val="3F7DF2B98ED3476992FD8088BA1FE7B7"/>
    <w:rsid w:val="00744AD4"/>
    <w:rPr>
      <w:lang w:val="fr-CH" w:eastAsia="fr-CH"/>
    </w:rPr>
  </w:style>
  <w:style w:type="paragraph" w:customStyle="1" w:styleId="605BA895B1434EAA9D18E6DCCF9AECA5">
    <w:name w:val="605BA895B1434EAA9D18E6DCCF9AECA5"/>
    <w:rsid w:val="00744AD4"/>
    <w:rPr>
      <w:lang w:val="fr-CH" w:eastAsia="fr-CH"/>
    </w:rPr>
  </w:style>
  <w:style w:type="paragraph" w:customStyle="1" w:styleId="9FF4937CA91A45E195246B4F21AC70BC">
    <w:name w:val="9FF4937CA91A45E195246B4F21AC70BC"/>
    <w:rsid w:val="00744AD4"/>
    <w:rPr>
      <w:lang w:val="fr-CH" w:eastAsia="fr-CH"/>
    </w:rPr>
  </w:style>
  <w:style w:type="paragraph" w:customStyle="1" w:styleId="AC587443E4524E4C8A720C005925FD90">
    <w:name w:val="AC587443E4524E4C8A720C005925FD90"/>
    <w:rsid w:val="00744AD4"/>
    <w:rPr>
      <w:lang w:val="fr-CH" w:eastAsia="fr-CH"/>
    </w:rPr>
  </w:style>
  <w:style w:type="paragraph" w:customStyle="1" w:styleId="E4B5DC40C2C0477A86DABBB191881BC3">
    <w:name w:val="E4B5DC40C2C0477A86DABBB191881BC3"/>
    <w:rsid w:val="00744AD4"/>
    <w:rPr>
      <w:lang w:val="fr-CH" w:eastAsia="fr-CH"/>
    </w:rPr>
  </w:style>
  <w:style w:type="paragraph" w:customStyle="1" w:styleId="D500AC1BF8C74FB590DF4F205C063117">
    <w:name w:val="D500AC1BF8C74FB590DF4F205C063117"/>
    <w:rsid w:val="00744AD4"/>
    <w:rPr>
      <w:lang w:val="fr-CH" w:eastAsia="fr-CH"/>
    </w:rPr>
  </w:style>
  <w:style w:type="paragraph" w:customStyle="1" w:styleId="3526643BAE024D78A6945842736D9720">
    <w:name w:val="3526643BAE024D78A6945842736D9720"/>
    <w:rsid w:val="00744AD4"/>
    <w:rPr>
      <w:lang w:val="fr-CH" w:eastAsia="fr-CH"/>
    </w:rPr>
  </w:style>
  <w:style w:type="paragraph" w:customStyle="1" w:styleId="34EBBBFBBF834B9E9B9A930E5D1FAE24">
    <w:name w:val="34EBBBFBBF834B9E9B9A930E5D1FAE24"/>
    <w:rsid w:val="00744AD4"/>
    <w:rPr>
      <w:lang w:val="fr-CH" w:eastAsia="fr-CH"/>
    </w:rPr>
  </w:style>
  <w:style w:type="paragraph" w:customStyle="1" w:styleId="DC061B227AC0407C95C40CF94E5CAD9A">
    <w:name w:val="DC061B227AC0407C95C40CF94E5CAD9A"/>
    <w:rsid w:val="00744AD4"/>
    <w:rPr>
      <w:lang w:val="fr-CH" w:eastAsia="fr-CH"/>
    </w:rPr>
  </w:style>
  <w:style w:type="paragraph" w:customStyle="1" w:styleId="DB858F02FE2849F39807BD6E885A93B4">
    <w:name w:val="DB858F02FE2849F39807BD6E885A93B4"/>
    <w:rsid w:val="00744AD4"/>
    <w:rPr>
      <w:lang w:val="fr-CH" w:eastAsia="fr-CH"/>
    </w:rPr>
  </w:style>
  <w:style w:type="paragraph" w:customStyle="1" w:styleId="9E286572CF95469BBA1E726CC810529B">
    <w:name w:val="9E286572CF95469BBA1E726CC810529B"/>
    <w:rsid w:val="00744AD4"/>
    <w:rPr>
      <w:lang w:val="fr-CH" w:eastAsia="fr-CH"/>
    </w:rPr>
  </w:style>
  <w:style w:type="paragraph" w:customStyle="1" w:styleId="EF20F63B81334016A405265FAB90450F">
    <w:name w:val="EF20F63B81334016A405265FAB90450F"/>
    <w:rsid w:val="00744AD4"/>
    <w:rPr>
      <w:lang w:val="fr-CH" w:eastAsia="fr-CH"/>
    </w:rPr>
  </w:style>
  <w:style w:type="paragraph" w:customStyle="1" w:styleId="A3F2F803A1754AA89FFE4EF32137394617">
    <w:name w:val="A3F2F803A1754AA89FFE4EF321373946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003331DB554357802374D593309BC44">
    <w:name w:val="FF003331DB554357802374D593309BC44"/>
    <w:rsid w:val="00744AD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397AA3A2BFB4B799937FFEF16127BEB3">
    <w:name w:val="2397AA3A2BFB4B799937FFEF16127BEB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F627FE19F4B54B4FC0623873FD55A3">
    <w:name w:val="71EF627FE19F4B54B4FC0623873FD55A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708D538AEB449B9E24DD87A43212E53">
    <w:name w:val="1A708D538AEB449B9E24DD87A43212E5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D778FA9F0D4688BF87D48988D17E563">
    <w:name w:val="6ED778FA9F0D4688BF87D48988D17E56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A919089AD46A5814614E59B39AE4B3">
    <w:name w:val="0B7A919089AD46A5814614E59B39AE4B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0F249120E4D3E99C2E788A05652652">
    <w:name w:val="F020F249120E4D3E99C2E788A0565265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CDC7F574874C58A1EDC519D3A52D5F1">
    <w:name w:val="1CCDC7F574874C58A1EDC519D3A52D5F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C821A462E4454F9AE348BAF686281D1">
    <w:name w:val="1EC821A462E4454F9AE348BAF686281D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AC382D0A684BF385865A28162E79B21">
    <w:name w:val="6EAC382D0A684BF385865A28162E79B2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5EE2BB6CFD4CA9B50EE726C8476EAB1">
    <w:name w:val="725EE2BB6CFD4CA9B50EE726C8476EAB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3C2073524440299A9112B245389A71">
    <w:name w:val="1A33C2073524440299A9112B245389A7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421270D82846C6AD9FC44E17697A771">
    <w:name w:val="24421270D82846C6AD9FC44E17697A77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60F083C44A4E02B5252287FCB163821">
    <w:name w:val="2A60F083C44A4E02B5252287FCB16382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9EC0FF4E444A0BB490B14B81FE3D051">
    <w:name w:val="769EC0FF4E444A0BB490B14B81FE3D05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74EA0B8CE04255A82BF6F345FE4EA81">
    <w:name w:val="E874EA0B8CE04255A82BF6F345FE4EA8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A759E99EE14D82A3FC635EA27117711">
    <w:name w:val="68A759E99EE14D82A3FC635EA2711771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538D71530848898EABF55A34B8FD771">
    <w:name w:val="13538D71530848898EABF55A34B8FD77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F2789469EB41BE82AA2C82E07E20581">
    <w:name w:val="7DF2789469EB41BE82AA2C82E07E2058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D3986BE6344F6C856382CEE8A08CAD1">
    <w:name w:val="78D3986BE6344F6C856382CEE8A08CAD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66BBA1460244E7B7F1E8C0A80B83BC1">
    <w:name w:val="9166BBA1460244E7B7F1E8C0A80B83BC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7DF2B98ED3476992FD8088BA1FE7B71">
    <w:name w:val="3F7DF2B98ED3476992FD8088BA1FE7B7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5BA895B1434EAA9D18E6DCCF9AECA51">
    <w:name w:val="605BA895B1434EAA9D18E6DCCF9AECA5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4937CA91A45E195246B4F21AC70BC1">
    <w:name w:val="9FF4937CA91A45E195246B4F21AC70BC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BE576DCAE04AB8A3D21797A4EEC608">
    <w:name w:val="08BE576DCAE04AB8A3D21797A4EEC60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587443E4524E4C8A720C005925FD901">
    <w:name w:val="AC587443E4524E4C8A720C005925FD90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7">
    <w:name w:val="E3B0A6ADF12D4B71AE768652033952EB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B5DC40C2C0477A86DABBB191881BC31">
    <w:name w:val="E4B5DC40C2C0477A86DABBB191881BC3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7">
    <w:name w:val="39B928125E87421BA61977FDDEEDC7FD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00AC1BF8C74FB590DF4F205C0631171">
    <w:name w:val="D500AC1BF8C74FB590DF4F205C063117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7">
    <w:name w:val="1EB4874DAA094018B4B10ACB73448AB2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26643BAE024D78A6945842736D97201">
    <w:name w:val="3526643BAE024D78A6945842736D9720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7">
    <w:name w:val="A92204D03955404EB5541992BB76D49B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EBBBFBBF834B9E9B9A930E5D1FAE241">
    <w:name w:val="34EBBBFBBF834B9E9B9A930E5D1FAE24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7">
    <w:name w:val="4CF2D22705C748A08E143E60B18E274E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061B227AC0407C95C40CF94E5CAD9A1">
    <w:name w:val="DC061B227AC0407C95C40CF94E5CAD9A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7">
    <w:name w:val="B0FDDC642A214FACAD0687D745C56285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858F02FE2849F39807BD6E885A93B41">
    <w:name w:val="DB858F02FE2849F39807BD6E885A93B4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7">
    <w:name w:val="B8E6A1949E7941DC87E620D19AD40444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286572CF95469BBA1E726CC810529B1">
    <w:name w:val="9E286572CF95469BBA1E726CC810529B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7">
    <w:name w:val="FE80013CEAD948DCBCDB87CC487BE338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0F63B81334016A405265FAB90450F1">
    <w:name w:val="EF20F63B81334016A405265FAB90450F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7">
    <w:name w:val="2B34E827F676448BBB8339EFBFB9A95A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7">
    <w:name w:val="E686BCB8C96142BDB1765768EF5C075B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7">
    <w:name w:val="9048F1DA09444EA195FB8A755DD1F269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7">
    <w:name w:val="44A2A5FA51AA4762A108854D5731BBA817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0A55EF72D2473ABFD136C98A76B46F2">
    <w:name w:val="D90A55EF72D2473ABFD136C98A76B46F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9F8F60C1246CD9224C490157CD52D2">
    <w:name w:val="3389F8F60C1246CD9224C490157CD52D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2F803A1754AA89FFE4EF32137394618">
    <w:name w:val="A3F2F803A1754AA89FFE4EF321373946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003331DB554357802374D593309BC45">
    <w:name w:val="FF003331DB554357802374D593309BC45"/>
    <w:rsid w:val="00744AD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397AA3A2BFB4B799937FFEF16127BEB4">
    <w:name w:val="2397AA3A2BFB4B799937FFEF16127BEB4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F627FE19F4B54B4FC0623873FD55A4">
    <w:name w:val="71EF627FE19F4B54B4FC0623873FD55A4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708D538AEB449B9E24DD87A43212E54">
    <w:name w:val="1A708D538AEB449B9E24DD87A43212E54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D778FA9F0D4688BF87D48988D17E564">
    <w:name w:val="6ED778FA9F0D4688BF87D48988D17E564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A919089AD46A5814614E59B39AE4B4">
    <w:name w:val="0B7A919089AD46A5814614E59B39AE4B4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0F249120E4D3E99C2E788A05652653">
    <w:name w:val="F020F249120E4D3E99C2E788A0565265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CDC7F574874C58A1EDC519D3A52D5F2">
    <w:name w:val="1CCDC7F574874C58A1EDC519D3A52D5F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C821A462E4454F9AE348BAF686281D2">
    <w:name w:val="1EC821A462E4454F9AE348BAF686281D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AC382D0A684BF385865A28162E79B22">
    <w:name w:val="6EAC382D0A684BF385865A28162E79B2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5EE2BB6CFD4CA9B50EE726C8476EAB2">
    <w:name w:val="725EE2BB6CFD4CA9B50EE726C8476EAB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3C2073524440299A9112B245389A72">
    <w:name w:val="1A33C2073524440299A9112B245389A7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421270D82846C6AD9FC44E17697A772">
    <w:name w:val="24421270D82846C6AD9FC44E17697A77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60F083C44A4E02B5252287FCB163822">
    <w:name w:val="2A60F083C44A4E02B5252287FCB16382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9EC0FF4E444A0BB490B14B81FE3D052">
    <w:name w:val="769EC0FF4E444A0BB490B14B81FE3D05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74EA0B8CE04255A82BF6F345FE4EA82">
    <w:name w:val="E874EA0B8CE04255A82BF6F345FE4EA8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A759E99EE14D82A3FC635EA27117712">
    <w:name w:val="68A759E99EE14D82A3FC635EA2711771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538D71530848898EABF55A34B8FD772">
    <w:name w:val="13538D71530848898EABF55A34B8FD77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F2789469EB41BE82AA2C82E07E20582">
    <w:name w:val="7DF2789469EB41BE82AA2C82E07E2058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D3986BE6344F6C856382CEE8A08CAD2">
    <w:name w:val="78D3986BE6344F6C856382CEE8A08CAD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66BBA1460244E7B7F1E8C0A80B83BC2">
    <w:name w:val="9166BBA1460244E7B7F1E8C0A80B83BC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7DF2B98ED3476992FD8088BA1FE7B72">
    <w:name w:val="3F7DF2B98ED3476992FD8088BA1FE7B7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5BA895B1434EAA9D18E6DCCF9AECA52">
    <w:name w:val="605BA895B1434EAA9D18E6DCCF9AECA5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4937CA91A45E195246B4F21AC70BC2">
    <w:name w:val="9FF4937CA91A45E195246B4F21AC70BC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BE576DCAE04AB8A3D21797A4EEC6081">
    <w:name w:val="08BE576DCAE04AB8A3D21797A4EEC608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587443E4524E4C8A720C005925FD902">
    <w:name w:val="AC587443E4524E4C8A720C005925FD90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B0A6ADF12D4B71AE768652033952EB18">
    <w:name w:val="E3B0A6ADF12D4B71AE768652033952EB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B5DC40C2C0477A86DABBB191881BC32">
    <w:name w:val="E4B5DC40C2C0477A86DABBB191881BC3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B928125E87421BA61977FDDEEDC7FD18">
    <w:name w:val="39B928125E87421BA61977FDDEEDC7FD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500AC1BF8C74FB590DF4F205C0631172">
    <w:name w:val="D500AC1BF8C74FB590DF4F205C063117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B4874DAA094018B4B10ACB73448AB218">
    <w:name w:val="1EB4874DAA094018B4B10ACB73448AB2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26643BAE024D78A6945842736D97202">
    <w:name w:val="3526643BAE024D78A6945842736D9720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2204D03955404EB5541992BB76D49B18">
    <w:name w:val="A92204D03955404EB5541992BB76D49B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EBBBFBBF834B9E9B9A930E5D1FAE242">
    <w:name w:val="34EBBBFBBF834B9E9B9A930E5D1FAE24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F2D22705C748A08E143E60B18E274E18">
    <w:name w:val="4CF2D22705C748A08E143E60B18E274E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061B227AC0407C95C40CF94E5CAD9A2">
    <w:name w:val="DC061B227AC0407C95C40CF94E5CAD9A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8">
    <w:name w:val="B0FDDC642A214FACAD0687D745C56285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858F02FE2849F39807BD6E885A93B42">
    <w:name w:val="DB858F02FE2849F39807BD6E885A93B4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8">
    <w:name w:val="B8E6A1949E7941DC87E620D19AD40444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286572CF95469BBA1E726CC810529B2">
    <w:name w:val="9E286572CF95469BBA1E726CC810529B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8">
    <w:name w:val="FE80013CEAD948DCBCDB87CC487BE338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0F63B81334016A405265FAB90450F2">
    <w:name w:val="EF20F63B81334016A405265FAB90450F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8">
    <w:name w:val="2B34E827F676448BBB8339EFBFB9A95A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8">
    <w:name w:val="E686BCB8C96142BDB1765768EF5C075B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8">
    <w:name w:val="9048F1DA09444EA195FB8A755DD1F269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8">
    <w:name w:val="44A2A5FA51AA4762A108854D5731BBA818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0A55EF72D2473ABFD136C98A76B46F3">
    <w:name w:val="D90A55EF72D2473ABFD136C98A76B46F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9F8F60C1246CD9224C490157CD52D3">
    <w:name w:val="3389F8F60C1246CD9224C490157CD52D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D2C312DB244EDC9D85D744EC623F8E">
    <w:name w:val="85D2C312DB244EDC9D85D744EC623F8E"/>
    <w:rsid w:val="00744AD4"/>
    <w:rPr>
      <w:lang w:val="fr-CH" w:eastAsia="fr-CH"/>
    </w:rPr>
  </w:style>
  <w:style w:type="paragraph" w:customStyle="1" w:styleId="8FFA15110FF546A2AD93A00F51BDA70D">
    <w:name w:val="8FFA15110FF546A2AD93A00F51BDA70D"/>
    <w:rsid w:val="00744AD4"/>
    <w:rPr>
      <w:lang w:val="fr-CH" w:eastAsia="fr-CH"/>
    </w:rPr>
  </w:style>
  <w:style w:type="paragraph" w:customStyle="1" w:styleId="71879B62E34D459C95E61B410EFCD90F">
    <w:name w:val="71879B62E34D459C95E61B410EFCD90F"/>
    <w:rsid w:val="00744AD4"/>
    <w:rPr>
      <w:lang w:val="fr-CH" w:eastAsia="fr-CH"/>
    </w:rPr>
  </w:style>
  <w:style w:type="paragraph" w:customStyle="1" w:styleId="018BE0F2993143728D67EF180A457607">
    <w:name w:val="018BE0F2993143728D67EF180A457607"/>
    <w:rsid w:val="00744AD4"/>
    <w:rPr>
      <w:lang w:val="fr-CH" w:eastAsia="fr-CH"/>
    </w:rPr>
  </w:style>
  <w:style w:type="paragraph" w:customStyle="1" w:styleId="4499C6C145924FA6B7D6B2279D4F67CC">
    <w:name w:val="4499C6C145924FA6B7D6B2279D4F67CC"/>
    <w:rsid w:val="00744AD4"/>
    <w:rPr>
      <w:lang w:val="fr-CH" w:eastAsia="fr-CH"/>
    </w:rPr>
  </w:style>
  <w:style w:type="paragraph" w:customStyle="1" w:styleId="3657B3B6291044A383408A6131C5BD73">
    <w:name w:val="3657B3B6291044A383408A6131C5BD73"/>
    <w:rsid w:val="00744AD4"/>
    <w:rPr>
      <w:lang w:val="fr-CH" w:eastAsia="fr-CH"/>
    </w:rPr>
  </w:style>
  <w:style w:type="paragraph" w:customStyle="1" w:styleId="AF81D6B9804E409FAC5E2E7CC6AF37B0">
    <w:name w:val="AF81D6B9804E409FAC5E2E7CC6AF37B0"/>
    <w:rsid w:val="00744AD4"/>
    <w:rPr>
      <w:lang w:val="fr-CH" w:eastAsia="fr-CH"/>
    </w:rPr>
  </w:style>
  <w:style w:type="paragraph" w:customStyle="1" w:styleId="F8C07E1E5FFE47168875B69F74763D40">
    <w:name w:val="F8C07E1E5FFE47168875B69F74763D40"/>
    <w:rsid w:val="00744AD4"/>
    <w:rPr>
      <w:lang w:val="fr-CH" w:eastAsia="fr-CH"/>
    </w:rPr>
  </w:style>
  <w:style w:type="paragraph" w:customStyle="1" w:styleId="EA85AC64E0D84DEFA91CE119F9C833A5">
    <w:name w:val="EA85AC64E0D84DEFA91CE119F9C833A5"/>
    <w:rsid w:val="00744AD4"/>
    <w:rPr>
      <w:lang w:val="fr-CH" w:eastAsia="fr-CH"/>
    </w:rPr>
  </w:style>
  <w:style w:type="paragraph" w:customStyle="1" w:styleId="3EC012278A4C46ABBD4391DBD169E117">
    <w:name w:val="3EC012278A4C46ABBD4391DBD169E117"/>
    <w:rsid w:val="00744AD4"/>
    <w:rPr>
      <w:lang w:val="fr-CH" w:eastAsia="fr-CH"/>
    </w:rPr>
  </w:style>
  <w:style w:type="paragraph" w:customStyle="1" w:styleId="A3F2F803A1754AA89FFE4EF32137394619">
    <w:name w:val="A3F2F803A1754AA89FFE4EF32137394619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003331DB554357802374D593309BC46">
    <w:name w:val="FF003331DB554357802374D593309BC46"/>
    <w:rsid w:val="00744AD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397AA3A2BFB4B799937FFEF16127BEB5">
    <w:name w:val="2397AA3A2BFB4B799937FFEF16127BEB5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F627FE19F4B54B4FC0623873FD55A5">
    <w:name w:val="71EF627FE19F4B54B4FC0623873FD55A5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708D538AEB449B9E24DD87A43212E55">
    <w:name w:val="1A708D538AEB449B9E24DD87A43212E55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D778FA9F0D4688BF87D48988D17E565">
    <w:name w:val="6ED778FA9F0D4688BF87D48988D17E565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A919089AD46A5814614E59B39AE4B5">
    <w:name w:val="0B7A919089AD46A5814614E59B39AE4B5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0F249120E4D3E99C2E788A05652654">
    <w:name w:val="F020F249120E4D3E99C2E788A05652654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CDC7F574874C58A1EDC519D3A52D5F3">
    <w:name w:val="1CCDC7F574874C58A1EDC519D3A52D5F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C821A462E4454F9AE348BAF686281D3">
    <w:name w:val="1EC821A462E4454F9AE348BAF686281D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AC382D0A684BF385865A28162E79B23">
    <w:name w:val="6EAC382D0A684BF385865A28162E79B2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5EE2BB6CFD4CA9B50EE726C8476EAB3">
    <w:name w:val="725EE2BB6CFD4CA9B50EE726C8476EAB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3C2073524440299A9112B245389A73">
    <w:name w:val="1A33C2073524440299A9112B245389A7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421270D82846C6AD9FC44E17697A773">
    <w:name w:val="24421270D82846C6AD9FC44E17697A77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60F083C44A4E02B5252287FCB163823">
    <w:name w:val="2A60F083C44A4E02B5252287FCB16382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9EC0FF4E444A0BB490B14B81FE3D053">
    <w:name w:val="769EC0FF4E444A0BB490B14B81FE3D05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74EA0B8CE04255A82BF6F345FE4EA83">
    <w:name w:val="E874EA0B8CE04255A82BF6F345FE4EA8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A759E99EE14D82A3FC635EA27117713">
    <w:name w:val="68A759E99EE14D82A3FC635EA2711771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538D71530848898EABF55A34B8FD773">
    <w:name w:val="13538D71530848898EABF55A34B8FD77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F2789469EB41BE82AA2C82E07E20583">
    <w:name w:val="7DF2789469EB41BE82AA2C82E07E2058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D3986BE6344F6C856382CEE8A08CAD3">
    <w:name w:val="78D3986BE6344F6C856382CEE8A08CAD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66BBA1460244E7B7F1E8C0A80B83BC3">
    <w:name w:val="9166BBA1460244E7B7F1E8C0A80B83BC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7DF2B98ED3476992FD8088BA1FE7B73">
    <w:name w:val="3F7DF2B98ED3476992FD8088BA1FE7B7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5BA895B1434EAA9D18E6DCCF9AECA53">
    <w:name w:val="605BA895B1434EAA9D18E6DCCF9AECA5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4937CA91A45E195246B4F21AC70BC3">
    <w:name w:val="9FF4937CA91A45E195246B4F21AC70BC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BE576DCAE04AB8A3D21797A4EEC6082">
    <w:name w:val="08BE576DCAE04AB8A3D21797A4EEC6082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587443E4524E4C8A720C005925FD903">
    <w:name w:val="AC587443E4524E4C8A720C005925FD90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D2C312DB244EDC9D85D744EC623F8E1">
    <w:name w:val="85D2C312DB244EDC9D85D744EC623F8E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FA15110FF546A2AD93A00F51BDA70D1">
    <w:name w:val="8FFA15110FF546A2AD93A00F51BDA70D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879B62E34D459C95E61B410EFCD90F1">
    <w:name w:val="71879B62E34D459C95E61B410EFCD90F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8BE0F2993143728D67EF180A4576071">
    <w:name w:val="018BE0F2993143728D67EF180A457607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99C6C145924FA6B7D6B2279D4F67CC1">
    <w:name w:val="4499C6C145924FA6B7D6B2279D4F67CC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657B3B6291044A383408A6131C5BD731">
    <w:name w:val="3657B3B6291044A383408A6131C5BD73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81D6B9804E409FAC5E2E7CC6AF37B01">
    <w:name w:val="AF81D6B9804E409FAC5E2E7CC6AF37B0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C07E1E5FFE47168875B69F74763D401">
    <w:name w:val="F8C07E1E5FFE47168875B69F74763D40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85AC64E0D84DEFA91CE119F9C833A51">
    <w:name w:val="EA85AC64E0D84DEFA91CE119F9C833A5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C012278A4C46ABBD4391DBD169E1171">
    <w:name w:val="3EC012278A4C46ABBD4391DBD169E1171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FDDC642A214FACAD0687D745C5628519">
    <w:name w:val="B0FDDC642A214FACAD0687D745C5628519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858F02FE2849F39807BD6E885A93B43">
    <w:name w:val="DB858F02FE2849F39807BD6E885A93B4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E6A1949E7941DC87E620D19AD4044419">
    <w:name w:val="B8E6A1949E7941DC87E620D19AD4044419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286572CF95469BBA1E726CC810529B3">
    <w:name w:val="9E286572CF95469BBA1E726CC810529B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80013CEAD948DCBCDB87CC487BE33819">
    <w:name w:val="FE80013CEAD948DCBCDB87CC487BE33819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20F63B81334016A405265FAB90450F3">
    <w:name w:val="EF20F63B81334016A405265FAB90450F3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34E827F676448BBB8339EFBFB9A95A19">
    <w:name w:val="2B34E827F676448BBB8339EFBFB9A95A19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86BCB8C96142BDB1765768EF5C075B19">
    <w:name w:val="E686BCB8C96142BDB1765768EF5C075B19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48F1DA09444EA195FB8A755DD1F26919">
    <w:name w:val="9048F1DA09444EA195FB8A755DD1F26919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A2A5FA51AA4762A108854D5731BBA819">
    <w:name w:val="44A2A5FA51AA4762A108854D5731BBA819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0A55EF72D2473ABFD136C98A76B46F4">
    <w:name w:val="D90A55EF72D2473ABFD136C98A76B46F4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9F8F60C1246CD9224C490157CD52D4">
    <w:name w:val="3389F8F60C1246CD9224C490157CD52D4"/>
    <w:rsid w:val="00744AD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39D9026F504903AF9930A255EEFBA6">
    <w:name w:val="8839D9026F504903AF9930A255EEFBA6"/>
    <w:rsid w:val="00744AD4"/>
    <w:rPr>
      <w:lang w:val="fr-CH" w:eastAsia="fr-CH"/>
    </w:rPr>
  </w:style>
  <w:style w:type="paragraph" w:customStyle="1" w:styleId="7DCEB25BF40C40019AED88A83131F3F5">
    <w:name w:val="7DCEB25BF40C40019AED88A83131F3F5"/>
    <w:rsid w:val="00744AD4"/>
    <w:rPr>
      <w:lang w:val="fr-CH" w:eastAsia="fr-CH"/>
    </w:rPr>
  </w:style>
  <w:style w:type="paragraph" w:customStyle="1" w:styleId="7C5B7C5091CB42789053B1EEA73C8478">
    <w:name w:val="7C5B7C5091CB42789053B1EEA73C8478"/>
    <w:rsid w:val="00744AD4"/>
    <w:rPr>
      <w:lang w:val="fr-CH" w:eastAsia="fr-CH"/>
    </w:rPr>
  </w:style>
  <w:style w:type="paragraph" w:customStyle="1" w:styleId="A05916EE20C341FB8261F5D926A76D3A">
    <w:name w:val="A05916EE20C341FB8261F5D926A76D3A"/>
    <w:rsid w:val="00744AD4"/>
    <w:rPr>
      <w:lang w:val="fr-CH" w:eastAsia="fr-CH"/>
    </w:rPr>
  </w:style>
  <w:style w:type="paragraph" w:customStyle="1" w:styleId="F7DCFB1D3F9E4278817F0F252878842F">
    <w:name w:val="F7DCFB1D3F9E4278817F0F252878842F"/>
    <w:rsid w:val="00744AD4"/>
    <w:rPr>
      <w:lang w:val="fr-CH" w:eastAsia="fr-CH"/>
    </w:rPr>
  </w:style>
  <w:style w:type="paragraph" w:customStyle="1" w:styleId="E7FF092CE60248FE92E6D496418C88F3">
    <w:name w:val="E7FF092CE60248FE92E6D496418C88F3"/>
    <w:rsid w:val="00744AD4"/>
    <w:rPr>
      <w:lang w:val="fr-CH" w:eastAsia="fr-CH"/>
    </w:rPr>
  </w:style>
  <w:style w:type="paragraph" w:customStyle="1" w:styleId="A9617620A556439F885E2AC9B47910D5">
    <w:name w:val="A9617620A556439F885E2AC9B47910D5"/>
    <w:rsid w:val="00744AD4"/>
    <w:rPr>
      <w:lang w:val="fr-CH" w:eastAsia="fr-CH"/>
    </w:rPr>
  </w:style>
  <w:style w:type="paragraph" w:customStyle="1" w:styleId="341561DD6F3A4EF19A8A9C358631058F">
    <w:name w:val="341561DD6F3A4EF19A8A9C358631058F"/>
    <w:rsid w:val="00744AD4"/>
    <w:rPr>
      <w:lang w:val="fr-CH" w:eastAsia="fr-CH"/>
    </w:rPr>
  </w:style>
  <w:style w:type="paragraph" w:customStyle="1" w:styleId="17E6B4465DB041E5A05F41127BB03D13">
    <w:name w:val="17E6B4465DB041E5A05F41127BB03D13"/>
    <w:rsid w:val="00744AD4"/>
    <w:rPr>
      <w:lang w:val="fr-CH" w:eastAsia="fr-CH"/>
    </w:rPr>
  </w:style>
  <w:style w:type="paragraph" w:customStyle="1" w:styleId="A9C52CAD28D045B5A8B04338A056B8C0">
    <w:name w:val="A9C52CAD28D045B5A8B04338A056B8C0"/>
    <w:rsid w:val="00744AD4"/>
    <w:rPr>
      <w:lang w:val="fr-CH" w:eastAsia="fr-CH"/>
    </w:rPr>
  </w:style>
  <w:style w:type="paragraph" w:customStyle="1" w:styleId="A3F2F803A1754AA89FFE4EF32137394620">
    <w:name w:val="A3F2F803A1754AA89FFE4EF32137394620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003331DB554357802374D593309BC47">
    <w:name w:val="FF003331DB554357802374D593309BC47"/>
    <w:rsid w:val="00A83A7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2397AA3A2BFB4B799937FFEF16127BEB6">
    <w:name w:val="2397AA3A2BFB4B799937FFEF16127BEB6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EF627FE19F4B54B4FC0623873FD55A6">
    <w:name w:val="71EF627FE19F4B54B4FC0623873FD55A6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708D538AEB449B9E24DD87A43212E56">
    <w:name w:val="1A708D538AEB449B9E24DD87A43212E56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D778FA9F0D4688BF87D48988D17E566">
    <w:name w:val="6ED778FA9F0D4688BF87D48988D17E566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7A919089AD46A5814614E59B39AE4B6">
    <w:name w:val="0B7A919089AD46A5814614E59B39AE4B6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020F249120E4D3E99C2E788A05652655">
    <w:name w:val="F020F249120E4D3E99C2E788A05652655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CDC7F574874C58A1EDC519D3A52D5F4">
    <w:name w:val="1CCDC7F574874C58A1EDC519D3A52D5F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C821A462E4454F9AE348BAF686281D4">
    <w:name w:val="1EC821A462E4454F9AE348BAF686281D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AC382D0A684BF385865A28162E79B24">
    <w:name w:val="6EAC382D0A684BF385865A28162E79B2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5EE2BB6CFD4CA9B50EE726C8476EAB4">
    <w:name w:val="725EE2BB6CFD4CA9B50EE726C8476EAB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3C2073524440299A9112B245389A74">
    <w:name w:val="1A33C2073524440299A9112B245389A7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421270D82846C6AD9FC44E17697A774">
    <w:name w:val="24421270D82846C6AD9FC44E17697A77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A60F083C44A4E02B5252287FCB163824">
    <w:name w:val="2A60F083C44A4E02B5252287FCB16382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9EC0FF4E444A0BB490B14B81FE3D054">
    <w:name w:val="769EC0FF4E444A0BB490B14B81FE3D05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74EA0B8CE04255A82BF6F345FE4EA84">
    <w:name w:val="E874EA0B8CE04255A82BF6F345FE4EA8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A759E99EE14D82A3FC635EA27117714">
    <w:name w:val="68A759E99EE14D82A3FC635EA2711771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538D71530848898EABF55A34B8FD774">
    <w:name w:val="13538D71530848898EABF55A34B8FD77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F2789469EB41BE82AA2C82E07E20584">
    <w:name w:val="7DF2789469EB41BE82AA2C82E07E2058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8D3986BE6344F6C856382CEE8A08CAD4">
    <w:name w:val="78D3986BE6344F6C856382CEE8A08CAD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66BBA1460244E7B7F1E8C0A80B83BC4">
    <w:name w:val="9166BBA1460244E7B7F1E8C0A80B83BC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7DF2B98ED3476992FD8088BA1FE7B74">
    <w:name w:val="3F7DF2B98ED3476992FD8088BA1FE7B7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5BA895B1434EAA9D18E6DCCF9AECA54">
    <w:name w:val="605BA895B1434EAA9D18E6DCCF9AECA5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F4937CA91A45E195246B4F21AC70BC4">
    <w:name w:val="9FF4937CA91A45E195246B4F21AC70BC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BE576DCAE04AB8A3D21797A4EEC6083">
    <w:name w:val="08BE576DCAE04AB8A3D21797A4EEC6083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587443E4524E4C8A720C005925FD904">
    <w:name w:val="AC587443E4524E4C8A720C005925FD904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5D2C312DB244EDC9D85D744EC623F8E2">
    <w:name w:val="85D2C312DB244EDC9D85D744EC623F8E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FA15110FF546A2AD93A00F51BDA70D2">
    <w:name w:val="8FFA15110FF546A2AD93A00F51BDA70D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879B62E34D459C95E61B410EFCD90F2">
    <w:name w:val="71879B62E34D459C95E61B410EFCD90F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8BE0F2993143728D67EF180A4576072">
    <w:name w:val="018BE0F2993143728D67EF180A457607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499C6C145924FA6B7D6B2279D4F67CC2">
    <w:name w:val="4499C6C145924FA6B7D6B2279D4F67CC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657B3B6291044A383408A6131C5BD732">
    <w:name w:val="3657B3B6291044A383408A6131C5BD73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F81D6B9804E409FAC5E2E7CC6AF37B02">
    <w:name w:val="AF81D6B9804E409FAC5E2E7CC6AF37B0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8C07E1E5FFE47168875B69F74763D402">
    <w:name w:val="F8C07E1E5FFE47168875B69F74763D40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A85AC64E0D84DEFA91CE119F9C833A52">
    <w:name w:val="EA85AC64E0D84DEFA91CE119F9C833A5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EC012278A4C46ABBD4391DBD169E1172">
    <w:name w:val="3EC012278A4C46ABBD4391DBD169E1172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39D9026F504903AF9930A255EEFBA61">
    <w:name w:val="8839D9026F504903AF9930A255EEFBA6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CEB25BF40C40019AED88A83131F3F51">
    <w:name w:val="7DCEB25BF40C40019AED88A83131F3F5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5B7C5091CB42789053B1EEA73C84781">
    <w:name w:val="7C5B7C5091CB42789053B1EEA73C8478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5916EE20C341FB8261F5D926A76D3A1">
    <w:name w:val="A05916EE20C341FB8261F5D926A76D3A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DCFB1D3F9E4278817F0F252878842F1">
    <w:name w:val="F7DCFB1D3F9E4278817F0F252878842F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FF092CE60248FE92E6D496418C88F31">
    <w:name w:val="E7FF092CE60248FE92E6D496418C88F3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617620A556439F885E2AC9B47910D51">
    <w:name w:val="A9617620A556439F885E2AC9B47910D5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561DD6F3A4EF19A8A9C358631058F1">
    <w:name w:val="341561DD6F3A4EF19A8A9C358631058F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6B4465DB041E5A05F41127BB03D131">
    <w:name w:val="17E6B4465DB041E5A05F41127BB03D13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C52CAD28D045B5A8B04338A056B8C01">
    <w:name w:val="A9C52CAD28D045B5A8B04338A056B8C01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90A55EF72D2473ABFD136C98A76B46F5">
    <w:name w:val="D90A55EF72D2473ABFD136C98A76B46F5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89F8F60C1246CD9224C490157CD52D5">
    <w:name w:val="3389F8F60C1246CD9224C490157CD52D5"/>
    <w:rsid w:val="00A83A7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9C6A978-F24E-4945-90D9-0A0772B8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5248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Schneeberger Katrin</dc:creator>
  <dc:description>numéro de document</dc:description>
  <cp:lastModifiedBy>Buri Ueli, DIJ-DSA</cp:lastModifiedBy>
  <cp:revision>86</cp:revision>
  <cp:lastPrinted>2019-09-11T20:00:00Z</cp:lastPrinted>
  <dcterms:created xsi:type="dcterms:W3CDTF">2020-07-10T11:00:00Z</dcterms:created>
  <dcterms:modified xsi:type="dcterms:W3CDTF">2021-10-24T11:59:00Z</dcterms:modified>
</cp:coreProperties>
</file>